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2214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" Гагаринский район " Смоленской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No1"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Стифеева  А.Ч.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Коломеец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Идентификатор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374093)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г. Гагарин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bookmarkStart w:name="block-2622145" w:id="5"/>
    <w:p>
      <w:pPr>
        <w:sectPr>
          <w:pgSz w:w="11906" w:h="16383" w:orient="portrait"/>
        </w:sectPr>
      </w:pPr>
    </w:p>
    <w:bookmarkEnd w:id="5"/>
    <w:bookmarkEnd w:id="0"/>
    <w:bookmarkStart w:name="block-262214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622146" w:id="8"/>
    <w:p>
      <w:pPr>
        <w:sectPr>
          <w:pgSz w:w="11906" w:h="16383" w:orient="portrait"/>
        </w:sectPr>
      </w:pPr>
    </w:p>
    <w:bookmarkEnd w:id="8"/>
    <w:bookmarkEnd w:id="6"/>
    <w:bookmarkStart w:name="block-262214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 w:line="264"/>
        <w:ind w:firstLine="600"/>
        <w:jc w:val="both"/>
      </w:pPr>
      <w:bookmarkStart w:name="_Toc124426225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 w:line="264"/>
        <w:ind w:firstLine="600"/>
        <w:jc w:val="both"/>
      </w:pPr>
      <w:bookmarkStart w:name="_Toc124426226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 w:line="264"/>
        <w:ind w:firstLine="600"/>
        <w:jc w:val="both"/>
      </w:pPr>
      <w:bookmarkStart w:name="_Toc124426227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y=|x|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 w:line="264"/>
        <w:ind w:firstLine="600"/>
        <w:jc w:val="both"/>
      </w:pPr>
      <w:bookmarkStart w:name="_Toc124426231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/>
          <w:color w:val="000000"/>
          <w:sz w:val="28"/>
        </w:rPr>
        <w:t>y = kx, y = kx + b, y = k/x,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 = |x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их свойства.</w:t>
      </w:r>
    </w:p>
    <w:p>
      <w:pPr>
        <w:spacing w:before="0" w:after="0" w:line="264"/>
        <w:ind w:firstLine="600"/>
        <w:jc w:val="both"/>
      </w:pPr>
      <w:bookmarkStart w:name="_Toc124426232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622144" w:id="18"/>
    <w:p>
      <w:pPr>
        <w:sectPr>
          <w:pgSz w:w="11906" w:h="16383" w:orient="portrait"/>
        </w:sectPr>
      </w:pPr>
    </w:p>
    <w:bookmarkEnd w:id="18"/>
    <w:bookmarkEnd w:id="9"/>
    <w:bookmarkStart w:name="block-2622140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2622140" w:id="33"/>
    <w:p>
      <w:pPr>
        <w:sectPr>
          <w:pgSz w:w="11906" w:h="16383" w:orient="portrait"/>
        </w:sectPr>
      </w:pPr>
    </w:p>
    <w:bookmarkEnd w:id="33"/>
    <w:bookmarkEnd w:id="19"/>
    <w:bookmarkStart w:name="block-2622141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22141" w:id="35"/>
    <w:p>
      <w:pPr>
        <w:sectPr>
          <w:pgSz w:w="16383" w:h="11906" w:orient="landscape"/>
        </w:sectPr>
      </w:pPr>
    </w:p>
    <w:bookmarkEnd w:id="35"/>
    <w:bookmarkEnd w:id="34"/>
    <w:bookmarkStart w:name="block-2622142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61"/>
        <w:gridCol w:w="2960"/>
        <w:gridCol w:w="2160"/>
        <w:gridCol w:w="3316"/>
        <w:gridCol w:w="3956"/>
        <w:gridCol w:w="41"/>
      </w:tblGrid>
      <w:tr>
        <w:trPr>
          <w:trHeight w:val="300" w:hRule="atLeast"/>
          <w:trHeight w:val="144" w:hRule="atLeast"/>
        </w:trPr>
        <w:tc>
          <w:tcPr>
            <w:tcW w:w="81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93"/>
        <w:gridCol w:w="2720"/>
        <w:gridCol w:w="2222"/>
        <w:gridCol w:w="3389"/>
        <w:gridCol w:w="4029"/>
        <w:gridCol w:w="41"/>
      </w:tblGrid>
      <w:tr>
        <w:trPr>
          <w:trHeight w:val="300" w:hRule="atLeast"/>
          <w:trHeight w:val="144" w:hRule="atLeast"/>
        </w:trPr>
        <w:tc>
          <w:tcPr>
            <w:tcW w:w="8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61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44"/>
        <w:gridCol w:w="3091"/>
        <w:gridCol w:w="2126"/>
        <w:gridCol w:w="3276"/>
        <w:gridCol w:w="3916"/>
        <w:gridCol w:w="41"/>
      </w:tblGrid>
      <w:tr>
        <w:trPr>
          <w:trHeight w:val="300" w:hRule="atLeast"/>
          <w:trHeight w:val="144" w:hRule="atLeast"/>
        </w:trPr>
        <w:tc>
          <w:tcPr>
            <w:tcW w:w="8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9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22142" w:id="37"/>
    <w:p>
      <w:pPr>
        <w:sectPr>
          <w:pgSz w:w="16383" w:h="11906" w:orient="landscape"/>
        </w:sectPr>
      </w:pPr>
    </w:p>
    <w:bookmarkEnd w:id="37"/>
    <w:bookmarkEnd w:id="36"/>
    <w:bookmarkStart w:name="block-2622143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622143" w:id="39"/>
    <w:p>
      <w:pPr>
        <w:sectPr>
          <w:pgSz w:w="11906" w:h="16383" w:orient="portrait"/>
        </w:sectPr>
      </w:pPr>
    </w:p>
    <w:bookmarkEnd w:id="39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