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6191636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3de95a0-e130-48e2-a18c-e3421c12e8af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Смоленской области по образованию и науке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87bf85c-5ffc-4767-ae37-927ac69312d3" w:id="2"/>
      <w:r>
        <w:rPr>
          <w:rFonts w:ascii="Times New Roman" w:hAnsi="Times New Roman"/>
          <w:b/>
          <w:i w:val="false"/>
          <w:color w:val="000000"/>
          <w:sz w:val="28"/>
        </w:rPr>
        <w:t>Муниципальное образование "Гагаринский район" Смоленской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"Средняя школа №1"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Стифеева А.Ч.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Коломеец А.В.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869911)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«Вероятность и статистика»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056d9d5c-b2bc-4133-b8cf-f3db506692dc" w:id="3"/>
      <w:r>
        <w:rPr>
          <w:rFonts w:ascii="Times New Roman" w:hAnsi="Times New Roman"/>
          <w:b/>
          <w:i w:val="false"/>
          <w:color w:val="000000"/>
          <w:sz w:val="28"/>
        </w:rPr>
        <w:t>г. Гагарин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7c791777-c725-4234-9ae7-a684b7e75e81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6191636" w:id="5"/>
    <w:p>
      <w:pPr>
        <w:sectPr>
          <w:pgSz w:w="11906" w:h="16383" w:orient="portrait"/>
        </w:sectPr>
      </w:pPr>
    </w:p>
    <w:bookmarkEnd w:id="5"/>
    <w:bookmarkEnd w:id="0"/>
    <w:bookmarkStart w:name="block-6191635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3c9237e-6172-48ee-b1c7-f6774da89513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6191635" w:id="8"/>
    <w:p>
      <w:pPr>
        <w:sectPr>
          <w:pgSz w:w="11906" w:h="16383" w:orient="portrait"/>
        </w:sectPr>
      </w:pPr>
    </w:p>
    <w:bookmarkEnd w:id="8"/>
    <w:bookmarkEnd w:id="6"/>
    <w:bookmarkStart w:name="block-619163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bookmarkStart w:name="block-6191630" w:id="10"/>
    <w:p>
      <w:pPr>
        <w:sectPr>
          <w:pgSz w:w="11906" w:h="16383" w:orient="portrait"/>
        </w:sectPr>
      </w:pPr>
    </w:p>
    <w:bookmarkEnd w:id="10"/>
    <w:bookmarkEnd w:id="9"/>
    <w:bookmarkStart w:name="block-6191631" w:id="1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49" w:id="12"/>
      <w:bookmarkEnd w:id="1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случайной величине и о распределении вероятностей.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bookmarkStart w:name="block-6191631" w:id="13"/>
    <w:p>
      <w:pPr>
        <w:sectPr>
          <w:pgSz w:w="11906" w:h="16383" w:orient="portrait"/>
        </w:sectPr>
      </w:pPr>
    </w:p>
    <w:bookmarkEnd w:id="13"/>
    <w:bookmarkEnd w:id="11"/>
    <w:bookmarkStart w:name="block-6191632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https://m.edsoo.ru/7f415fdc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4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https://m.edsoo.ru/7f417fb2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https://m.edsoo.ru/7f41a302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191632" w:id="15"/>
    <w:p>
      <w:pPr>
        <w:sectPr>
          <w:pgSz w:w="16383" w:h="11906" w:orient="landscape"/>
        </w:sectPr>
      </w:pPr>
    </w:p>
    <w:bookmarkEnd w:id="15"/>
    <w:bookmarkEnd w:id="14"/>
    <w:bookmarkStart w:name="block-6191633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1171"/>
        <w:gridCol w:w="2560"/>
        <w:gridCol w:w="2277"/>
        <w:gridCol w:w="3452"/>
        <w:gridCol w:w="4093"/>
        <w:gridCol w:w="41"/>
      </w:tblGrid>
      <w:tr>
        <w:trPr>
          <w:trHeight w:val="300" w:hRule="atLeast"/>
          <w:trHeight w:val="144" w:hRule="atLeast"/>
        </w:trPr>
        <w:tc>
          <w:tcPr>
            <w:tcW w:w="81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https://m.edsoo.ru/863ec1f8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вычисления по табличным данным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https://m.edsoo.ru/863ec324</w:t>
              </w:r>
            </w:hyperlink>
          </w:p>
        </w:tc>
      </w:tr>
      <w:tr>
        <w:trPr>
          <w:trHeight w:val="106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Извлечение и интерпретация табличных данных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https://m.edsoo.ru/863ec78e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https://m.edsoo.ru/863ed18e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https://m.edsoo.ru/863ed602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https://m.edsoo.ru/863ed72e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https://m.edsoo.ru/863ed846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https://m.edsoo.ru/863edb3e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Медиана числового набора. Устойчивость медианы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https://m.edsoo.ru/863edc6a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https://m.edsoo.ru/863ee07a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Наибольшее и наименьшее значения числового набора. Размах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https://m.edsoo.ru/863ee390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https://m.edsoo.ru/863ee4bc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Частота значений в массиве данных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https://m.edsoo.ru/863ee69c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Группировка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https://m.edsoo.ru/863ee9d0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Гистограммы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https://m.edsoo.ru/863eee1c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https://m.edsoo.ru/863eecc8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Граф, вершина, ребро. Представление задачи с помощью графа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https://m.edsoo.ru/863eef52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https://m.edsoo.ru/863ef0ba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Цепь и цикл. Путь в графе. Представление о связности графа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https://m.edsoo.ru/863ef236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https://m.edsoo.ru/863ef3b2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Случайный опыт и случайное событие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https://m.edsoo.ru/863ef4d4</w:t>
              </w:r>
            </w:hyperlink>
          </w:p>
        </w:tc>
      </w:tr>
      <w:tr>
        <w:trPr>
          <w:trHeight w:val="2550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https://m.edsoo.ru/863ef646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Монета и игральная кость в теории вероятностей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"Частота выпадения орла"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https://m.edsoo.ru/863ef8a8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"Случайная изменчивость. Графы. Вероятность случайного события"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https://m.edsoo.ru/863f0186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https://m.edsoo.ru/863efa24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https://m.edsoo.ru/863efbaa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8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15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https://m.edsoo.ru/863efec0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https://m.edsoo.ru/863f029e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https://m.edsoo.ru/863f03fc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Случайные события. Вероятности и частоты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https://m.edsoo.ru/863f0578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https://m.edsoo.ru/863f076c</w:t>
              </w:r>
            </w:hyperlink>
          </w:p>
        </w:tc>
      </w:tr>
      <w:tr>
        <w:trPr>
          <w:trHeight w:val="11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https://m.edsoo.ru/863f0a50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https://m.edsoo.ru/863f0bfe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https://m.edsoo.ru/863f0ea6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https://m.edsoo.ru/863f1180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https://m.edsoo.ru/863f143c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https://m.edsoo.ru/863f1784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https://m.edsoo.ru/863f198c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"Статистика. Множества"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https://m.edsoo.ru/863f1dec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https://m.edsoo.ru/863f1f72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https://m.edsoo.ru/863f21ca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https://m.edsoo.ru/863f235a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https://m.edsoo.ru/863f2a4e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https://m.edsoo.ru/863f2bac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https://m.edsoo.ru/863f2cd8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https://m.edsoo.ru/863f2e36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https://m.edsoo.ru/863f2f8a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https://m.edsoo.ru/863f3214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https://m.edsoo.ru/863f3372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https://m.edsoo.ru/863f3764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https://m.edsoo.ru/863f38ae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https://m.edsoo.ru/863f3b06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https://m.edsoo.ru/863f3cbe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https://m.edsoo.ru/863f3f20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https://m.edsoo.ru/863f4128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https://m.edsoo.ru/863f4312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https://m.edsoo.ru/863f47ea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https://m.edsoo.ru/863f4e16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https://m.edsoo.ru/863f5014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https://m.edsoo.ru/863f5208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https://m.edsoo.ru/863f5884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https://m.edsoo.ru/863f5a50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https://m.edsoo.ru/863f5bfe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https://m.edsoo.ru/863f5e10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https://m.edsoo.ru/863f6162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https://m.edsoo.ru/863f6356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https://m.edsoo.ru/863f64d2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https://m.edsoo.ru/863f6680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https://m.edsoo.ru/863f67de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https://m.edsoo.ru/863f6b44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https://m.edsoo.ru/863f6da6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https://m.edsoo.ru/863f6f86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 законе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https://m.edsoo.ru/863f72c4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Измерение вероятностей с помощью частот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https://m.edsoo.ru/863f7116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https://m.edsoo.ru/863f783c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https://m.edsoo.ru/863f893a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https://m.edsoo.ru/863f7a4e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Вероятность случайного события.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https://m.edsoo.ru/863f7c9c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https://m.edsoo.ru/863f7e54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https://m.edsoo.ru/863f8408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https://m.edsoo.ru/863f861a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https://m.edsoo.ru/863f8b56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6191633" w:id="17"/>
    <w:p>
      <w:pPr>
        <w:sectPr>
          <w:pgSz w:w="16383" w:h="11906" w:orient="landscape"/>
        </w:sectPr>
      </w:pPr>
    </w:p>
    <w:bookmarkEnd w:id="17"/>
    <w:bookmarkEnd w:id="16"/>
    <w:bookmarkStart w:name="block-6191634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8f63327-de1a-4627-a256-8545dcca3d8e" w:id="19"/>
      <w:r>
        <w:rPr>
          <w:rFonts w:ascii="Times New Roman" w:hAnsi="Times New Roman"/>
          <w:b w:val="false"/>
          <w:i w:val="false"/>
          <w:color w:val="000000"/>
          <w:sz w:val="28"/>
        </w:rPr>
        <w:t>• Алгебра, 7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6191634" w:id="20"/>
    <w:p>
      <w:pPr>
        <w:sectPr>
          <w:pgSz w:w="11906" w:h="16383" w:orient="portrait"/>
        </w:sectPr>
      </w:pPr>
    </w:p>
    <w:bookmarkEnd w:id="20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fdc" Type="http://schemas.openxmlformats.org/officeDocument/2006/relationships/hyperlink" Id="rId4"/>
    <Relationship TargetMode="External" Target="https://m.edsoo.ru/7f415fdc" Type="http://schemas.openxmlformats.org/officeDocument/2006/relationships/hyperlink" Id="rId5"/>
    <Relationship TargetMode="External" Target="https://m.edsoo.ru/7f415fdc" Type="http://schemas.openxmlformats.org/officeDocument/2006/relationships/hyperlink" Id="rId6"/>
    <Relationship TargetMode="External" Target="https://m.edsoo.ru/7f415fdc" Type="http://schemas.openxmlformats.org/officeDocument/2006/relationships/hyperlink" Id="rId7"/>
    <Relationship TargetMode="External" Target="https://m.edsoo.ru/7f415fdc" Type="http://schemas.openxmlformats.org/officeDocument/2006/relationships/hyperlink" Id="rId8"/>
    <Relationship TargetMode="External" Target="https://m.edsoo.ru/7f415fdc" Type="http://schemas.openxmlformats.org/officeDocument/2006/relationships/hyperlink" Id="rId9"/>
    <Relationship TargetMode="External" Target="https://m.edsoo.ru/7f417fb2" Type="http://schemas.openxmlformats.org/officeDocument/2006/relationships/hyperlink" Id="rId10"/>
    <Relationship TargetMode="External" Target="https://m.edsoo.ru/7f417fb2" Type="http://schemas.openxmlformats.org/officeDocument/2006/relationships/hyperlink" Id="rId11"/>
    <Relationship TargetMode="External" Target="https://m.edsoo.ru/7f417fb2" Type="http://schemas.openxmlformats.org/officeDocument/2006/relationships/hyperlink" Id="rId12"/>
    <Relationship TargetMode="External" Target="https://m.edsoo.ru/7f417fb2" Type="http://schemas.openxmlformats.org/officeDocument/2006/relationships/hyperlink" Id="rId13"/>
    <Relationship TargetMode="External" Target="https://m.edsoo.ru/7f417fb2" Type="http://schemas.openxmlformats.org/officeDocument/2006/relationships/hyperlink" Id="rId14"/>
    <Relationship TargetMode="External" Target="https://m.edsoo.ru/7f417fb2" Type="http://schemas.openxmlformats.org/officeDocument/2006/relationships/hyperlink" Id="rId15"/>
    <Relationship TargetMode="External" Target="https://m.edsoo.ru/7f417fb2" Type="http://schemas.openxmlformats.org/officeDocument/2006/relationships/hyperlink" Id="rId16"/>
    <Relationship TargetMode="External" Target="https://m.edsoo.ru/7f41a302" Type="http://schemas.openxmlformats.org/officeDocument/2006/relationships/hyperlink" Id="rId17"/>
    <Relationship TargetMode="External" Target="https://m.edsoo.ru/7f41a302" Type="http://schemas.openxmlformats.org/officeDocument/2006/relationships/hyperlink" Id="rId18"/>
    <Relationship TargetMode="External" Target="https://m.edsoo.ru/7f41a302" Type="http://schemas.openxmlformats.org/officeDocument/2006/relationships/hyperlink" Id="rId19"/>
    <Relationship TargetMode="External" Target="https://m.edsoo.ru/7f41a302" Type="http://schemas.openxmlformats.org/officeDocument/2006/relationships/hyperlink" Id="rId20"/>
    <Relationship TargetMode="External" Target="https://m.edsoo.ru/7f41a302" Type="http://schemas.openxmlformats.org/officeDocument/2006/relationships/hyperlink" Id="rId21"/>
    <Relationship TargetMode="External" Target="https://m.edsoo.ru/7f41a302" Type="http://schemas.openxmlformats.org/officeDocument/2006/relationships/hyperlink" Id="rId22"/>
    <Relationship TargetMode="External" Target="https://m.edsoo.ru/863ec1f8" Type="http://schemas.openxmlformats.org/officeDocument/2006/relationships/hyperlink" Id="rId23"/>
    <Relationship TargetMode="External" Target="https://m.edsoo.ru/863ec324" Type="http://schemas.openxmlformats.org/officeDocument/2006/relationships/hyperlink" Id="rId24"/>
    <Relationship TargetMode="External" Target="https://m.edsoo.ru/863ec78e" Type="http://schemas.openxmlformats.org/officeDocument/2006/relationships/hyperlink" Id="rId25"/>
    <Relationship TargetMode="External" Target="https://m.edsoo.ru/863ed18e" Type="http://schemas.openxmlformats.org/officeDocument/2006/relationships/hyperlink" Id="rId26"/>
    <Relationship TargetMode="External" Target="https://m.edsoo.ru/863ed602" Type="http://schemas.openxmlformats.org/officeDocument/2006/relationships/hyperlink" Id="rId27"/>
    <Relationship TargetMode="External" Target="https://m.edsoo.ru/863ed72e" Type="http://schemas.openxmlformats.org/officeDocument/2006/relationships/hyperlink" Id="rId28"/>
    <Relationship TargetMode="External" Target="https://m.edsoo.ru/863ed846" Type="http://schemas.openxmlformats.org/officeDocument/2006/relationships/hyperlink" Id="rId29"/>
    <Relationship TargetMode="External" Target="https://m.edsoo.ru/863ed846" Type="http://schemas.openxmlformats.org/officeDocument/2006/relationships/hyperlink" Id="rId30"/>
    <Relationship TargetMode="External" Target="https://m.edsoo.ru/863edb3e" Type="http://schemas.openxmlformats.org/officeDocument/2006/relationships/hyperlink" Id="rId31"/>
    <Relationship TargetMode="External" Target="https://m.edsoo.ru/863edc6a" Type="http://schemas.openxmlformats.org/officeDocument/2006/relationships/hyperlink" Id="rId32"/>
    <Relationship TargetMode="External" Target="https://m.edsoo.ru/863ee07a" Type="http://schemas.openxmlformats.org/officeDocument/2006/relationships/hyperlink" Id="rId33"/>
    <Relationship TargetMode="External" Target="https://m.edsoo.ru/863ee390" Type="http://schemas.openxmlformats.org/officeDocument/2006/relationships/hyperlink" Id="rId34"/>
    <Relationship TargetMode="External" Target="https://m.edsoo.ru/863ee4bc" Type="http://schemas.openxmlformats.org/officeDocument/2006/relationships/hyperlink" Id="rId35"/>
    <Relationship TargetMode="External" Target="https://m.edsoo.ru/863ee69c" Type="http://schemas.openxmlformats.org/officeDocument/2006/relationships/hyperlink" Id="rId36"/>
    <Relationship TargetMode="External" Target="https://m.edsoo.ru/863ee9d0" Type="http://schemas.openxmlformats.org/officeDocument/2006/relationships/hyperlink" Id="rId37"/>
    <Relationship TargetMode="External" Target="https://m.edsoo.ru/863eee1c" Type="http://schemas.openxmlformats.org/officeDocument/2006/relationships/hyperlink" Id="rId38"/>
    <Relationship TargetMode="External" Target="https://m.edsoo.ru/863eecc8" Type="http://schemas.openxmlformats.org/officeDocument/2006/relationships/hyperlink" Id="rId39"/>
    <Relationship TargetMode="External" Target="https://m.edsoo.ru/863eef52" Type="http://schemas.openxmlformats.org/officeDocument/2006/relationships/hyperlink" Id="rId40"/>
    <Relationship TargetMode="External" Target="https://m.edsoo.ru/863ef0ba" Type="http://schemas.openxmlformats.org/officeDocument/2006/relationships/hyperlink" Id="rId41"/>
    <Relationship TargetMode="External" Target="https://m.edsoo.ru/863ef236" Type="http://schemas.openxmlformats.org/officeDocument/2006/relationships/hyperlink" Id="rId42"/>
    <Relationship TargetMode="External" Target="https://m.edsoo.ru/863ef3b2" Type="http://schemas.openxmlformats.org/officeDocument/2006/relationships/hyperlink" Id="rId43"/>
    <Relationship TargetMode="External" Target="https://m.edsoo.ru/863ef4d4" Type="http://schemas.openxmlformats.org/officeDocument/2006/relationships/hyperlink" Id="rId44"/>
    <Relationship TargetMode="External" Target="https://m.edsoo.ru/863ef646" Type="http://schemas.openxmlformats.org/officeDocument/2006/relationships/hyperlink" Id="rId45"/>
    <Relationship TargetMode="External" Target="https://m.edsoo.ru/863ef8a8" Type="http://schemas.openxmlformats.org/officeDocument/2006/relationships/hyperlink" Id="rId46"/>
    <Relationship TargetMode="External" Target="https://m.edsoo.ru/863f0186" Type="http://schemas.openxmlformats.org/officeDocument/2006/relationships/hyperlink" Id="rId47"/>
    <Relationship TargetMode="External" Target="https://m.edsoo.ru/863efa24" Type="http://schemas.openxmlformats.org/officeDocument/2006/relationships/hyperlink" Id="rId48"/>
    <Relationship TargetMode="External" Target="https://m.edsoo.ru/863efbaa" Type="http://schemas.openxmlformats.org/officeDocument/2006/relationships/hyperlink" Id="rId49"/>
    <Relationship TargetMode="External" Target="https://m.edsoo.ru/863efec0" Type="http://schemas.openxmlformats.org/officeDocument/2006/relationships/hyperlink" Id="rId50"/>
    <Relationship TargetMode="External" Target="https://m.edsoo.ru/863f029e" Type="http://schemas.openxmlformats.org/officeDocument/2006/relationships/hyperlink" Id="rId51"/>
    <Relationship TargetMode="External" Target="https://m.edsoo.ru/863f03fc" Type="http://schemas.openxmlformats.org/officeDocument/2006/relationships/hyperlink" Id="rId52"/>
    <Relationship TargetMode="External" Target="https://m.edsoo.ru/863f0578" Type="http://schemas.openxmlformats.org/officeDocument/2006/relationships/hyperlink" Id="rId53"/>
    <Relationship TargetMode="External" Target="https://m.edsoo.ru/863f076c" Type="http://schemas.openxmlformats.org/officeDocument/2006/relationships/hyperlink" Id="rId54"/>
    <Relationship TargetMode="External" Target="https://m.edsoo.ru/863f0a50" Type="http://schemas.openxmlformats.org/officeDocument/2006/relationships/hyperlink" Id="rId55"/>
    <Relationship TargetMode="External" Target="https://m.edsoo.ru/863f0a50" Type="http://schemas.openxmlformats.org/officeDocument/2006/relationships/hyperlink" Id="rId56"/>
    <Relationship TargetMode="External" Target="https://m.edsoo.ru/863f0bfe" Type="http://schemas.openxmlformats.org/officeDocument/2006/relationships/hyperlink" Id="rId57"/>
    <Relationship TargetMode="External" Target="https://m.edsoo.ru/863f0ea6" Type="http://schemas.openxmlformats.org/officeDocument/2006/relationships/hyperlink" Id="rId58"/>
    <Relationship TargetMode="External" Target="https://m.edsoo.ru/863f1180" Type="http://schemas.openxmlformats.org/officeDocument/2006/relationships/hyperlink" Id="rId59"/>
    <Relationship TargetMode="External" Target="https://m.edsoo.ru/863f143c" Type="http://schemas.openxmlformats.org/officeDocument/2006/relationships/hyperlink" Id="rId60"/>
    <Relationship TargetMode="External" Target="https://m.edsoo.ru/863f1784" Type="http://schemas.openxmlformats.org/officeDocument/2006/relationships/hyperlink" Id="rId61"/>
    <Relationship TargetMode="External" Target="https://m.edsoo.ru/863f198c" Type="http://schemas.openxmlformats.org/officeDocument/2006/relationships/hyperlink" Id="rId62"/>
    <Relationship TargetMode="External" Target="https://m.edsoo.ru/863f1dec" Type="http://schemas.openxmlformats.org/officeDocument/2006/relationships/hyperlink" Id="rId63"/>
    <Relationship TargetMode="External" Target="https://m.edsoo.ru/863f1dec" Type="http://schemas.openxmlformats.org/officeDocument/2006/relationships/hyperlink" Id="rId64"/>
    <Relationship TargetMode="External" Target="https://m.edsoo.ru/863f1f72" Type="http://schemas.openxmlformats.org/officeDocument/2006/relationships/hyperlink" Id="rId65"/>
    <Relationship TargetMode="External" Target="https://m.edsoo.ru/863f21ca" Type="http://schemas.openxmlformats.org/officeDocument/2006/relationships/hyperlink" Id="rId66"/>
    <Relationship TargetMode="External" Target="https://m.edsoo.ru/863f21ca" Type="http://schemas.openxmlformats.org/officeDocument/2006/relationships/hyperlink" Id="rId67"/>
    <Relationship TargetMode="External" Target="https://m.edsoo.ru/863f235a" Type="http://schemas.openxmlformats.org/officeDocument/2006/relationships/hyperlink" Id="rId68"/>
    <Relationship TargetMode="External" Target="https://m.edsoo.ru/863f2a4e" Type="http://schemas.openxmlformats.org/officeDocument/2006/relationships/hyperlink" Id="rId69"/>
    <Relationship TargetMode="External" Target="https://m.edsoo.ru/863f2bac" Type="http://schemas.openxmlformats.org/officeDocument/2006/relationships/hyperlink" Id="rId70"/>
    <Relationship TargetMode="External" Target="https://m.edsoo.ru/863f2cd8" Type="http://schemas.openxmlformats.org/officeDocument/2006/relationships/hyperlink" Id="rId71"/>
    <Relationship TargetMode="External" Target="https://m.edsoo.ru/863f2e36" Type="http://schemas.openxmlformats.org/officeDocument/2006/relationships/hyperlink" Id="rId72"/>
    <Relationship TargetMode="External" Target="https://m.edsoo.ru/863f2f8a" Type="http://schemas.openxmlformats.org/officeDocument/2006/relationships/hyperlink" Id="rId73"/>
    <Relationship TargetMode="External" Target="https://m.edsoo.ru/863f3214" Type="http://schemas.openxmlformats.org/officeDocument/2006/relationships/hyperlink" Id="rId74"/>
    <Relationship TargetMode="External" Target="https://m.edsoo.ru/863f3372" Type="http://schemas.openxmlformats.org/officeDocument/2006/relationships/hyperlink" Id="rId75"/>
    <Relationship TargetMode="External" Target="https://m.edsoo.ru/863f3764" Type="http://schemas.openxmlformats.org/officeDocument/2006/relationships/hyperlink" Id="rId76"/>
    <Relationship TargetMode="External" Target="https://m.edsoo.ru/863f38ae" Type="http://schemas.openxmlformats.org/officeDocument/2006/relationships/hyperlink" Id="rId77"/>
    <Relationship TargetMode="External" Target="https://m.edsoo.ru/863f3b06" Type="http://schemas.openxmlformats.org/officeDocument/2006/relationships/hyperlink" Id="rId78"/>
    <Relationship TargetMode="External" Target="https://m.edsoo.ru/863f3cbe" Type="http://schemas.openxmlformats.org/officeDocument/2006/relationships/hyperlink" Id="rId79"/>
    <Relationship TargetMode="External" Target="https://m.edsoo.ru/863f3f20" Type="http://schemas.openxmlformats.org/officeDocument/2006/relationships/hyperlink" Id="rId80"/>
    <Relationship TargetMode="External" Target="https://m.edsoo.ru/863f4128" Type="http://schemas.openxmlformats.org/officeDocument/2006/relationships/hyperlink" Id="rId81"/>
    <Relationship TargetMode="External" Target="https://m.edsoo.ru/863f4312" Type="http://schemas.openxmlformats.org/officeDocument/2006/relationships/hyperlink" Id="rId82"/>
    <Relationship TargetMode="External" Target="https://m.edsoo.ru/863f47ea" Type="http://schemas.openxmlformats.org/officeDocument/2006/relationships/hyperlink" Id="rId83"/>
    <Relationship TargetMode="External" Target="https://m.edsoo.ru/863f47ea" Type="http://schemas.openxmlformats.org/officeDocument/2006/relationships/hyperlink" Id="rId84"/>
    <Relationship TargetMode="External" Target="https://m.edsoo.ru/863f4e16" Type="http://schemas.openxmlformats.org/officeDocument/2006/relationships/hyperlink" Id="rId85"/>
    <Relationship TargetMode="External" Target="https://m.edsoo.ru/863f4e16" Type="http://schemas.openxmlformats.org/officeDocument/2006/relationships/hyperlink" Id="rId86"/>
    <Relationship TargetMode="External" Target="https://m.edsoo.ru/863f5014" Type="http://schemas.openxmlformats.org/officeDocument/2006/relationships/hyperlink" Id="rId87"/>
    <Relationship TargetMode="External" Target="https://m.edsoo.ru/863f5208" Type="http://schemas.openxmlformats.org/officeDocument/2006/relationships/hyperlink" Id="rId88"/>
    <Relationship TargetMode="External" Target="https://m.edsoo.ru/863f5884" Type="http://schemas.openxmlformats.org/officeDocument/2006/relationships/hyperlink" Id="rId89"/>
    <Relationship TargetMode="External" Target="https://m.edsoo.ru/863f5a50" Type="http://schemas.openxmlformats.org/officeDocument/2006/relationships/hyperlink" Id="rId90"/>
    <Relationship TargetMode="External" Target="https://m.edsoo.ru/863f5bfe" Type="http://schemas.openxmlformats.org/officeDocument/2006/relationships/hyperlink" Id="rId91"/>
    <Relationship TargetMode="External" Target="https://m.edsoo.ru/863f5e10" Type="http://schemas.openxmlformats.org/officeDocument/2006/relationships/hyperlink" Id="rId92"/>
    <Relationship TargetMode="External" Target="https://m.edsoo.ru/863f6162" Type="http://schemas.openxmlformats.org/officeDocument/2006/relationships/hyperlink" Id="rId93"/>
    <Relationship TargetMode="External" Target="https://m.edsoo.ru/863f6356" Type="http://schemas.openxmlformats.org/officeDocument/2006/relationships/hyperlink" Id="rId94"/>
    <Relationship TargetMode="External" Target="https://m.edsoo.ru/863f64d2" Type="http://schemas.openxmlformats.org/officeDocument/2006/relationships/hyperlink" Id="rId95"/>
    <Relationship TargetMode="External" Target="https://m.edsoo.ru/863f6680" Type="http://schemas.openxmlformats.org/officeDocument/2006/relationships/hyperlink" Id="rId96"/>
    <Relationship TargetMode="External" Target="https://m.edsoo.ru/863f67de" Type="http://schemas.openxmlformats.org/officeDocument/2006/relationships/hyperlink" Id="rId97"/>
    <Relationship TargetMode="External" Target="https://m.edsoo.ru/863f6b44" Type="http://schemas.openxmlformats.org/officeDocument/2006/relationships/hyperlink" Id="rId98"/>
    <Relationship TargetMode="External" Target="https://m.edsoo.ru/863f6da6" Type="http://schemas.openxmlformats.org/officeDocument/2006/relationships/hyperlink" Id="rId99"/>
    <Relationship TargetMode="External" Target="https://m.edsoo.ru/863f6f86" Type="http://schemas.openxmlformats.org/officeDocument/2006/relationships/hyperlink" Id="rId100"/>
    <Relationship TargetMode="External" Target="https://m.edsoo.ru/863f72c4" Type="http://schemas.openxmlformats.org/officeDocument/2006/relationships/hyperlink" Id="rId101"/>
    <Relationship TargetMode="External" Target="https://m.edsoo.ru/863f7652" Type="http://schemas.openxmlformats.org/officeDocument/2006/relationships/hyperlink" Id="rId102"/>
    <Relationship TargetMode="External" Target="https://m.edsoo.ru/863f7116" Type="http://schemas.openxmlformats.org/officeDocument/2006/relationships/hyperlink" Id="rId103"/>
    <Relationship TargetMode="External" Target="https://m.edsoo.ru/863f783c" Type="http://schemas.openxmlformats.org/officeDocument/2006/relationships/hyperlink" Id="rId104"/>
    <Relationship TargetMode="External" Target="https://m.edsoo.ru/863f893a" Type="http://schemas.openxmlformats.org/officeDocument/2006/relationships/hyperlink" Id="rId105"/>
    <Relationship TargetMode="External" Target="https://m.edsoo.ru/863f7a4e" Type="http://schemas.openxmlformats.org/officeDocument/2006/relationships/hyperlink" Id="rId106"/>
    <Relationship TargetMode="External" Target="https://m.edsoo.ru/863f7c9c" Type="http://schemas.openxmlformats.org/officeDocument/2006/relationships/hyperlink" Id="rId107"/>
    <Relationship TargetMode="External" Target="https://m.edsoo.ru/863f7e54" Type="http://schemas.openxmlformats.org/officeDocument/2006/relationships/hyperlink" Id="rId108"/>
    <Relationship TargetMode="External" Target="https://m.edsoo.ru/863f8408" Type="http://schemas.openxmlformats.org/officeDocument/2006/relationships/hyperlink" Id="rId109"/>
    <Relationship TargetMode="External" Target="https://m.edsoo.ru/863f861a" Type="http://schemas.openxmlformats.org/officeDocument/2006/relationships/hyperlink" Id="rId110"/>
    <Relationship TargetMode="External" Target="https://m.edsoo.ru/863f8b56" Type="http://schemas.openxmlformats.org/officeDocument/2006/relationships/hyperlink" Id="rId111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