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6341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Стифеева А.Ч.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931162)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634173" w:id="5"/>
    <w:p>
      <w:pPr>
        <w:sectPr>
          <w:pgSz w:w="11906" w:h="16383" w:orient="portrait"/>
        </w:sectPr>
      </w:pPr>
    </w:p>
    <w:bookmarkEnd w:id="5"/>
    <w:bookmarkEnd w:id="0"/>
    <w:bookmarkStart w:name="block-663417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6634171" w:id="8"/>
    <w:p>
      <w:pPr>
        <w:sectPr>
          <w:pgSz w:w="11906" w:h="16383" w:orient="portrait"/>
        </w:sectPr>
      </w:pPr>
    </w:p>
    <w:bookmarkEnd w:id="8"/>
    <w:bookmarkEnd w:id="6"/>
    <w:bookmarkStart w:name="block-66341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6634170" w:id="10"/>
    <w:p>
      <w:pPr>
        <w:sectPr>
          <w:pgSz w:w="11906" w:h="16383" w:orient="portrait"/>
        </w:sectPr>
      </w:pPr>
    </w:p>
    <w:bookmarkEnd w:id="10"/>
    <w:bookmarkEnd w:id="9"/>
    <w:bookmarkStart w:name="block-663417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6634172" w:id="12"/>
    <w:p>
      <w:pPr>
        <w:sectPr>
          <w:pgSz w:w="11906" w:h="16383" w:orient="portrait"/>
        </w:sectPr>
      </w:pPr>
    </w:p>
    <w:bookmarkEnd w:id="12"/>
    <w:bookmarkEnd w:id="11"/>
    <w:bookmarkStart w:name="block-663416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34169" w:id="14"/>
    <w:p>
      <w:pPr>
        <w:sectPr>
          <w:pgSz w:w="16383" w:h="11906" w:orient="landscape"/>
        </w:sectPr>
      </w:pPr>
    </w:p>
    <w:bookmarkEnd w:id="14"/>
    <w:bookmarkEnd w:id="13"/>
    <w:bookmarkStart w:name="block-663416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34168" w:id="16"/>
    <w:p>
      <w:pPr>
        <w:sectPr>
          <w:pgSz w:w="16383" w:h="11906" w:orient="landscape"/>
        </w:sectPr>
      </w:pPr>
    </w:p>
    <w:bookmarkEnd w:id="16"/>
    <w:bookmarkEnd w:id="15"/>
    <w:bookmarkStart w:name="block-663417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634174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