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8983217"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ac61422a-29c7-4a5a-957e-10d44a9a8bf8" w:id="1"/>
      <w:r>
        <w:rPr>
          <w:rFonts w:ascii="Times New Roman" w:hAnsi="Times New Roman"/>
          <w:b/>
          <w:i w:val="false"/>
          <w:color w:val="000000"/>
          <w:sz w:val="28"/>
        </w:rPr>
        <w:t>Департамент смоленской области по образованию и науке</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999bf644-f3de-4153-a38b-a44d917c4aaf" w:id="2"/>
      <w:r>
        <w:rPr>
          <w:rFonts w:ascii="Times New Roman" w:hAnsi="Times New Roman"/>
          <w:b/>
          <w:i w:val="false"/>
          <w:color w:val="000000"/>
          <w:sz w:val="28"/>
        </w:rPr>
        <w:t>Муниципальное образование "Гагаринский район" Смоленской области</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"Средняя школа №1"</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786B3D"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Буренкова Е.А.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786B3D">
              <w:rPr>
                <w:rFonts w:ascii="Times New Roman" w:hAnsi="Times New Roman" w:eastAsia="Times New Roman"/>
                <w:color w:val="000000"/>
                <w:sz w:val="24"/>
                <w:szCs w:val="24"/>
                <w:lang w:val="ru-RU"/>
              </w:rPr>
              <w:t xml:space="preserve">  </w:t>
            </w:r>
            <w:proofErr w:type="gramEnd"/>
            <w:r w:rsidRPr="00786B3D">
              <w:rPr>
                <w:rFonts w:ascii="Times New Roman" w:hAnsi="Times New Roman" w:eastAsia="Times New Roman"/>
                <w:color w:val="000000"/>
                <w:sz w:val="24"/>
                <w:szCs w:val="24"/>
                <w:lang w:val="ru-RU"/>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Коломеец А.В.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1C64E26">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29</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7611AF" w:rsidR="007611AF">
              <w:rPr>
                <w:rFonts w:ascii="Times New Roman" w:hAnsi="Times New Roman" w:eastAsia="Times New Roman"/>
                <w:color w:val="000000"/>
                <w:sz w:val="24"/>
                <w:szCs w:val="24"/>
                <w:lang w:val="ru-RU"/>
              </w:rPr>
              <w:t xml:space="preserve">   </w:t>
            </w:r>
            <w:proofErr w:type="gramEnd"/>
            <w:r w:rsidRPr="00344265" w:rsidR="00344265">
              <w:rPr>
                <w:rFonts w:ascii="Times New Roman" w:hAnsi="Times New Roman" w:eastAsia="Times New Roman"/>
                <w:color w:val="000000"/>
                <w:sz w:val="24"/>
                <w:szCs w:val="24"/>
                <w:lang w:val="ru-RU"/>
              </w:rPr>
              <w:t xml:space="preserve"> </w:t>
            </w:r>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1256056)</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«Физическая культура» (Вариант 2)</w:t>
      </w:r>
    </w:p>
    <w:p>
      <w:pPr>
        <w:spacing w:before="0" w:after="0" w:line="408"/>
        <w:ind w:left="120"/>
        <w:jc w:val="center"/>
      </w:pPr>
      <w:r>
        <w:rPr>
          <w:rFonts w:ascii="Times New Roman" w:hAnsi="Times New Roman"/>
          <w:b w:val="false"/>
          <w:i w:val="false"/>
          <w:color w:val="000000"/>
          <w:sz w:val="28"/>
        </w:rPr>
        <w:t xml:space="preserve">для обучающихся 1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4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a138e01f-71ee-4195-a132-95a500e7f996" w:id="3"/>
      <w:r>
        <w:rPr>
          <w:rFonts w:ascii="Times New Roman" w:hAnsi="Times New Roman"/>
          <w:b/>
          <w:i w:val="false"/>
          <w:color w:val="000000"/>
          <w:sz w:val="28"/>
        </w:rPr>
        <w:t>Город Гагарин</w:t>
      </w:r>
      <w:bookmarkEnd w:id="3"/>
      <w:r>
        <w:rPr>
          <w:rFonts w:ascii="Times New Roman" w:hAnsi="Times New Roman"/>
          <w:b/>
          <w:i w:val="false"/>
          <w:color w:val="000000"/>
          <w:sz w:val="28"/>
        </w:rPr>
        <w:t xml:space="preserve">‌ </w:t>
      </w:r>
      <w:bookmarkStart w:name="a612539e-b3c8-455e-88a4-bebacddb4762" w:id="4"/>
      <w:r>
        <w:rPr>
          <w:rFonts w:ascii="Times New Roman" w:hAnsi="Times New Roman"/>
          <w:b/>
          <w:i w:val="false"/>
          <w:color w:val="000000"/>
          <w:sz w:val="28"/>
        </w:rPr>
        <w:t>2023 год</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8983217" w:id="5"/>
    <w:p>
      <w:pPr>
        <w:sectPr>
          <w:pgSz w:w="11906" w:h="16383" w:orient="portrait"/>
        </w:sectPr>
      </w:pPr>
    </w:p>
    <w:bookmarkEnd w:id="5"/>
    <w:bookmarkEnd w:id="0"/>
    <w:bookmarkStart w:name="block-8983218"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 xml:space="preserve">программе воспитания. </w:t>
      </w:r>
    </w:p>
    <w:p>
      <w:pPr>
        <w:spacing w:before="0" w:after="0" w:line="264"/>
        <w:ind w:firstLine="600"/>
        <w:jc w:val="both"/>
      </w:pPr>
      <w:r>
        <w:rPr>
          <w:rFonts w:ascii="Times New Roman" w:hAnsi="Times New Roman"/>
          <w:b w:val="false"/>
          <w:i w:val="false"/>
          <w:color w:val="000000"/>
          <w:sz w:val="28"/>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pPr>
        <w:spacing w:before="0" w:after="0" w:line="264"/>
        <w:ind w:firstLine="600"/>
        <w:jc w:val="both"/>
      </w:pPr>
      <w:r>
        <w:rPr>
          <w:rFonts w:ascii="Times New Roman" w:hAnsi="Times New Roman"/>
          <w:b w:val="false"/>
          <w:i w:val="false"/>
          <w:color w:val="000000"/>
          <w:sz w:val="28"/>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pPr>
        <w:spacing w:before="0" w:after="0" w:line="264"/>
        <w:ind w:firstLine="600"/>
        <w:jc w:val="both"/>
      </w:pPr>
      <w:r>
        <w:rPr>
          <w:rFonts w:ascii="Times New Roman" w:hAnsi="Times New Roman"/>
          <w:b w:val="false"/>
          <w:i w:val="false"/>
          <w:color w:val="000000"/>
          <w:sz w:val="28"/>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pPr>
        <w:spacing w:before="0" w:after="0" w:line="264"/>
        <w:ind w:firstLine="600"/>
        <w:jc w:val="both"/>
      </w:pPr>
      <w:r>
        <w:rPr>
          <w:rFonts w:ascii="Times New Roman" w:hAnsi="Times New Roman"/>
          <w:b w:val="false"/>
          <w:i w:val="false"/>
          <w:color w:val="000000"/>
          <w:sz w:val="28"/>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pPr>
        <w:spacing w:before="0" w:after="0" w:line="264"/>
        <w:ind w:firstLine="600"/>
        <w:jc w:val="both"/>
      </w:pPr>
      <w:r>
        <w:rPr>
          <w:rFonts w:ascii="Times New Roman" w:hAnsi="Times New Roman"/>
          <w:b w:val="false"/>
          <w:i w:val="false"/>
          <w:color w:val="000000"/>
          <w:sz w:val="28"/>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pPr>
        <w:spacing w:before="0" w:after="0" w:line="264"/>
        <w:ind w:firstLine="600"/>
        <w:jc w:val="both"/>
      </w:pPr>
      <w:r>
        <w:rPr>
          <w:rFonts w:ascii="Times New Roman" w:hAnsi="Times New Roman"/>
          <w:b w:val="false"/>
          <w:i w:val="false"/>
          <w:color w:val="000000"/>
          <w:sz w:val="28"/>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pPr>
        <w:spacing w:before="0" w:after="0" w:line="264"/>
        <w:ind w:firstLine="600"/>
        <w:jc w:val="both"/>
      </w:pPr>
      <w:r>
        <w:rPr>
          <w:rFonts w:ascii="Times New Roman" w:hAnsi="Times New Roman"/>
          <w:b w:val="false"/>
          <w:i w:val="false"/>
          <w:color w:val="000000"/>
          <w:sz w:val="28"/>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pPr>
        <w:spacing w:before="0" w:after="0" w:line="264"/>
        <w:ind w:firstLine="600"/>
        <w:jc w:val="both"/>
      </w:pPr>
      <w:r>
        <w:rPr>
          <w:rFonts w:ascii="Times New Roman" w:hAnsi="Times New Roman"/>
          <w:b w:val="false"/>
          <w:i w:val="false"/>
          <w:color w:val="000000"/>
          <w:sz w:val="28"/>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pPr>
        <w:spacing w:before="0" w:after="0" w:line="264"/>
        <w:ind w:firstLine="600"/>
        <w:jc w:val="both"/>
      </w:pPr>
      <w:r>
        <w:rPr>
          <w:rFonts w:ascii="Times New Roman" w:hAnsi="Times New Roman"/>
          <w:b w:val="false"/>
          <w:i w:val="false"/>
          <w:color w:val="000000"/>
          <w:sz w:val="28"/>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pPr>
        <w:spacing w:before="0" w:after="0" w:line="264"/>
        <w:ind w:firstLine="600"/>
        <w:jc w:val="both"/>
      </w:pPr>
      <w:r>
        <w:rPr>
          <w:rFonts w:ascii="Times New Roman" w:hAnsi="Times New Roman"/>
          <w:b w:val="false"/>
          <w:i w:val="false"/>
          <w:color w:val="000000"/>
          <w:sz w:val="28"/>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pPr>
        <w:spacing w:before="0" w:after="0" w:line="264"/>
        <w:ind w:firstLine="600"/>
        <w:jc w:val="both"/>
      </w:pPr>
      <w:r>
        <w:rPr>
          <w:rFonts w:ascii="Times New Roman" w:hAnsi="Times New Roman"/>
          <w:b w:val="false"/>
          <w:i w:val="false"/>
          <w:color w:val="000000"/>
          <w:sz w:val="28"/>
        </w:rPr>
        <w:t xml:space="preserve">Планируемые результаты включают в себя личностные, метапредметные и предметные результаты. </w:t>
      </w:r>
    </w:p>
    <w:p>
      <w:pPr>
        <w:spacing w:before="0" w:after="0" w:line="264"/>
        <w:ind w:firstLine="600"/>
        <w:jc w:val="both"/>
      </w:pPr>
      <w:r>
        <w:rPr>
          <w:rFonts w:ascii="Times New Roman" w:hAnsi="Times New Roman"/>
          <w:b w:val="false"/>
          <w:i w:val="false"/>
          <w:color w:val="000000"/>
          <w:sz w:val="28"/>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pPr>
        <w:spacing w:before="0" w:after="0" w:line="264"/>
        <w:ind w:firstLine="600"/>
        <w:jc w:val="both"/>
      </w:pPr>
      <w:r>
        <w:rPr>
          <w:rFonts w:ascii="Times New Roman" w:hAnsi="Times New Roman"/>
          <w:b w:val="false"/>
          <w:i w:val="false"/>
          <w:color w:val="000000"/>
          <w:sz w:val="28"/>
        </w:rPr>
        <w:t>‌</w:t>
      </w:r>
      <w:bookmarkStart w:name="bb146442-f527-41bf-8c2f-d7c56b2bd4b0" w:id="7"/>
      <w:r>
        <w:rPr>
          <w:rFonts w:ascii="Times New Roman" w:hAnsi="Times New Roman"/>
          <w:b w:val="false"/>
          <w:i w:val="false"/>
          <w:color w:val="000000"/>
          <w:sz w:val="28"/>
        </w:rPr>
        <w:t>Общее число часов для изучения физической культуры на уровне начального общего образования составляет – 405 часов: в 1 классе – 99 часов (3 часа в неделю), во 2 классе – 102 часа (3 часа в неделю), в 3 классе – 102 часа (3 часа в неделю), в 4 классе – 102 часа (3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p>
    <w:bookmarkStart w:name="block-8983218" w:id="8"/>
    <w:p>
      <w:pPr>
        <w:sectPr>
          <w:pgSz w:w="11906" w:h="16383" w:orient="portrait"/>
        </w:sectPr>
      </w:pPr>
    </w:p>
    <w:bookmarkEnd w:id="8"/>
    <w:bookmarkEnd w:id="6"/>
    <w:bookmarkStart w:name="block-8983212" w:id="9"/>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spacing w:before="0" w:after="0" w:line="264"/>
        <w:ind w:left="120"/>
        <w:jc w:val="both"/>
      </w:pPr>
    </w:p>
    <w:p>
      <w:pPr>
        <w:spacing w:before="0" w:after="0" w:line="264"/>
        <w:ind w:firstLine="600"/>
        <w:jc w:val="both"/>
      </w:pPr>
      <w:bookmarkStart w:name="_Toc101876902" w:id="10"/>
      <w:bookmarkEnd w:id="10"/>
      <w:r>
        <w:rPr>
          <w:rFonts w:ascii="Times New Roman" w:hAnsi="Times New Roman"/>
          <w:b/>
          <w:i/>
          <w:color w:val="000000"/>
          <w:sz w:val="28"/>
        </w:rPr>
        <w:t xml:space="preserve">Знания о физической культуре </w:t>
      </w:r>
    </w:p>
    <w:p>
      <w:pPr>
        <w:spacing w:before="0" w:after="0" w:line="264"/>
        <w:ind w:firstLine="600"/>
        <w:jc w:val="both"/>
      </w:pPr>
      <w:r>
        <w:rPr>
          <w:rFonts w:ascii="Times New Roman" w:hAnsi="Times New Roman"/>
          <w:b w:val="false"/>
          <w:i w:val="false"/>
          <w:color w:val="000000"/>
          <w:sz w:val="28"/>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pPr>
        <w:spacing w:before="0" w:after="0" w:line="264"/>
        <w:ind w:firstLine="600"/>
        <w:jc w:val="both"/>
      </w:pPr>
      <w:r>
        <w:rPr>
          <w:rFonts w:ascii="Times New Roman" w:hAnsi="Times New Roman"/>
          <w:b/>
          <w:i/>
          <w:color w:val="000000"/>
          <w:sz w:val="28"/>
        </w:rPr>
        <w:t xml:space="preserve">Способы самостоятельной деятельности </w:t>
      </w:r>
    </w:p>
    <w:p>
      <w:pPr>
        <w:spacing w:before="0" w:after="0" w:line="264"/>
        <w:ind w:firstLine="600"/>
        <w:jc w:val="both"/>
      </w:pPr>
      <w:r>
        <w:rPr>
          <w:rFonts w:ascii="Times New Roman" w:hAnsi="Times New Roman"/>
          <w:b w:val="false"/>
          <w:i w:val="false"/>
          <w:color w:val="000000"/>
          <w:sz w:val="28"/>
        </w:rPr>
        <w:t xml:space="preserve">Режим дня и правила его составления и соблюдения. </w:t>
      </w:r>
    </w:p>
    <w:p>
      <w:pPr>
        <w:spacing w:before="0" w:after="0" w:line="264"/>
        <w:ind w:firstLine="600"/>
        <w:jc w:val="both"/>
      </w:pPr>
      <w:r>
        <w:rPr>
          <w:rFonts w:ascii="Times New Roman" w:hAnsi="Times New Roman"/>
          <w:b/>
          <w:i/>
          <w:color w:val="000000"/>
          <w:sz w:val="28"/>
        </w:rPr>
        <w:t xml:space="preserve">Физическое совершенствование </w:t>
      </w:r>
    </w:p>
    <w:p>
      <w:pPr>
        <w:spacing w:before="0" w:after="0" w:line="264"/>
        <w:ind w:firstLine="600"/>
        <w:jc w:val="both"/>
      </w:pPr>
      <w:r>
        <w:rPr>
          <w:rFonts w:ascii="Times New Roman" w:hAnsi="Times New Roman"/>
          <w:b w:val="false"/>
          <w:i/>
          <w:color w:val="000000"/>
          <w:sz w:val="28"/>
        </w:rPr>
        <w:t xml:space="preserve">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pPr>
        <w:spacing w:before="0" w:after="0" w:line="264"/>
        <w:ind w:firstLine="600"/>
        <w:jc w:val="both"/>
      </w:pPr>
      <w:r>
        <w:rPr>
          <w:rFonts w:ascii="Times New Roman" w:hAnsi="Times New Roman"/>
          <w:b w:val="false"/>
          <w:i/>
          <w:color w:val="000000"/>
          <w:sz w:val="28"/>
        </w:rPr>
        <w:t xml:space="preserve">Спортивно-оздоровительная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 xml:space="preserve">Правила поведения на уроках физической культуры, подбора одежды для занятий в спортивном зале и на открытом воздухе. </w:t>
      </w:r>
    </w:p>
    <w:p>
      <w:pPr>
        <w:spacing w:before="0" w:after="0" w:line="264"/>
        <w:ind w:firstLine="600"/>
        <w:jc w:val="both"/>
      </w:pPr>
      <w:r>
        <w:rPr>
          <w:rFonts w:ascii="Times New Roman" w:hAnsi="Times New Roman"/>
          <w:b w:val="false"/>
          <w:i w:val="false"/>
          <w:color w:val="000000"/>
          <w:sz w:val="28"/>
        </w:rPr>
        <w:t xml:space="preserve">Гимнастика с основами акробатики </w:t>
      </w:r>
    </w:p>
    <w:p>
      <w:pPr>
        <w:spacing w:before="0" w:after="0" w:line="264"/>
        <w:ind w:firstLine="600"/>
        <w:jc w:val="both"/>
      </w:pPr>
      <w:r>
        <w:rPr>
          <w:rFonts w:ascii="Times New Roman" w:hAnsi="Times New Roman"/>
          <w:b w:val="false"/>
          <w:i w:val="false"/>
          <w:color w:val="000000"/>
          <w:sz w:val="28"/>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pPr>
        <w:spacing w:before="0" w:after="0" w:line="264"/>
        <w:ind w:firstLine="600"/>
        <w:jc w:val="both"/>
      </w:pPr>
      <w:r>
        <w:rPr>
          <w:rFonts w:ascii="Times New Roman" w:hAnsi="Times New Roman"/>
          <w:b w:val="false"/>
          <w:i w:val="false"/>
          <w:color w:val="000000"/>
          <w:sz w:val="28"/>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pPr>
        <w:spacing w:before="0" w:after="0" w:line="264"/>
        <w:ind w:firstLine="600"/>
        <w:jc w:val="both"/>
      </w:pPr>
      <w:r>
        <w:rPr>
          <w:rFonts w:ascii="Times New Roman" w:hAnsi="Times New Roman"/>
          <w:b w:val="false"/>
          <w:i w:val="false"/>
          <w:color w:val="000000"/>
          <w:sz w:val="28"/>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pPr>
        <w:spacing w:before="0" w:after="0" w:line="264"/>
        <w:ind w:firstLine="600"/>
        <w:jc w:val="both"/>
      </w:pPr>
      <w:r>
        <w:rPr>
          <w:rFonts w:ascii="Times New Roman" w:hAnsi="Times New Roman"/>
          <w:b w:val="false"/>
          <w:i w:val="false"/>
          <w:color w:val="000000"/>
          <w:sz w:val="28"/>
        </w:rPr>
        <w:t>Лыжная подготовка</w:t>
      </w:r>
    </w:p>
    <w:p>
      <w:pPr>
        <w:spacing w:before="0" w:after="0" w:line="264"/>
        <w:ind w:firstLine="600"/>
        <w:jc w:val="both"/>
      </w:pPr>
      <w:r>
        <w:rPr>
          <w:rFonts w:ascii="Times New Roman" w:hAnsi="Times New Roman"/>
          <w:b w:val="false"/>
          <w:i w:val="false"/>
          <w:color w:val="000000"/>
          <w:sz w:val="28"/>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pPr>
        <w:spacing w:before="0" w:after="0" w:line="264"/>
        <w:ind w:firstLine="600"/>
        <w:jc w:val="both"/>
      </w:pPr>
      <w:r>
        <w:rPr>
          <w:rFonts w:ascii="Times New Roman" w:hAnsi="Times New Roman"/>
          <w:b w:val="false"/>
          <w:i w:val="false"/>
          <w:color w:val="000000"/>
          <w:sz w:val="28"/>
        </w:rPr>
        <w:t>Лёгкая атлетика</w:t>
      </w:r>
    </w:p>
    <w:p>
      <w:pPr>
        <w:spacing w:before="0" w:after="0" w:line="264"/>
        <w:ind w:firstLine="600"/>
        <w:jc w:val="both"/>
      </w:pPr>
      <w:r>
        <w:rPr>
          <w:rFonts w:ascii="Times New Roman" w:hAnsi="Times New Roman"/>
          <w:b w:val="false"/>
          <w:i w:val="false"/>
          <w:color w:val="000000"/>
          <w:sz w:val="28"/>
        </w:rPr>
        <w:t xml:space="preserve">Равномерная ходьба и равномерный бег. Прыжки в длину и высоту с места толчком двумя ногами, в высоту с прямого разбега. </w:t>
      </w:r>
    </w:p>
    <w:p>
      <w:pPr>
        <w:spacing w:before="0" w:after="0" w:line="264"/>
        <w:ind w:firstLine="600"/>
        <w:jc w:val="both"/>
      </w:pPr>
      <w:r>
        <w:rPr>
          <w:rFonts w:ascii="Times New Roman" w:hAnsi="Times New Roman"/>
          <w:b w:val="false"/>
          <w:i w:val="false"/>
          <w:color w:val="000000"/>
          <w:sz w:val="28"/>
        </w:rPr>
        <w:t>Подвижные и спортивные игры</w:t>
      </w:r>
    </w:p>
    <w:p>
      <w:pPr>
        <w:spacing w:before="0" w:after="0" w:line="264"/>
        <w:ind w:firstLine="600"/>
        <w:jc w:val="both"/>
      </w:pPr>
      <w:r>
        <w:rPr>
          <w:rFonts w:ascii="Times New Roman" w:hAnsi="Times New Roman"/>
          <w:b w:val="false"/>
          <w:i w:val="false"/>
          <w:color w:val="000000"/>
          <w:sz w:val="28"/>
        </w:rPr>
        <w:t>Считалки для самостоятельной организации подвижных игр.</w:t>
      </w:r>
    </w:p>
    <w:p>
      <w:pPr>
        <w:spacing w:before="0" w:after="0" w:line="264"/>
        <w:ind w:firstLine="600"/>
        <w:jc w:val="both"/>
      </w:pPr>
      <w:r>
        <w:rPr>
          <w:rFonts w:ascii="Times New Roman" w:hAnsi="Times New Roman"/>
          <w:b w:val="false"/>
          <w:i/>
          <w:color w:val="000000"/>
          <w:sz w:val="28"/>
        </w:rPr>
        <w:t>Прикладно-ориентированная физическая культура</w:t>
      </w:r>
    </w:p>
    <w:p>
      <w:pPr>
        <w:spacing w:before="0" w:after="0" w:line="264"/>
        <w:ind w:firstLine="600"/>
        <w:jc w:val="both"/>
      </w:pPr>
      <w:r>
        <w:rPr>
          <w:rFonts w:ascii="Times New Roman" w:hAnsi="Times New Roman"/>
          <w:b w:val="false"/>
          <w:i w:val="false"/>
          <w:color w:val="000000"/>
          <w:sz w:val="28"/>
        </w:rPr>
        <w:t>Развитие основных физических качеств средствами спортивных и подвижных игр. Подготовка к выполнению нормативных требований комплекса ГТО.</w:t>
      </w:r>
    </w:p>
    <w:p>
      <w:pPr>
        <w:spacing w:before="0" w:after="0"/>
        <w:ind w:left="120"/>
        <w:jc w:val="left"/>
      </w:pPr>
      <w:bookmarkStart w:name="_Toc137548637" w:id="11"/>
      <w:bookmarkEnd w:id="11"/>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left="120"/>
        <w:jc w:val="both"/>
      </w:pPr>
    </w:p>
    <w:p>
      <w:pPr>
        <w:spacing w:before="0" w:after="0" w:line="264"/>
        <w:ind w:firstLine="600"/>
        <w:jc w:val="both"/>
      </w:pPr>
      <w:r>
        <w:rPr>
          <w:rFonts w:ascii="Times New Roman" w:hAnsi="Times New Roman"/>
          <w:b/>
          <w:i/>
          <w:color w:val="000000"/>
          <w:sz w:val="28"/>
        </w:rPr>
        <w:t xml:space="preserve">Знания о физической культуре </w:t>
      </w:r>
    </w:p>
    <w:p>
      <w:pPr>
        <w:spacing w:before="0" w:after="0" w:line="264"/>
        <w:ind w:firstLine="600"/>
        <w:jc w:val="both"/>
      </w:pPr>
      <w:r>
        <w:rPr>
          <w:rFonts w:ascii="Times New Roman" w:hAnsi="Times New Roman"/>
          <w:b w:val="false"/>
          <w:i w:val="false"/>
          <w:color w:val="000000"/>
          <w:sz w:val="28"/>
        </w:rPr>
        <w:t>Из истории возникновения физических упражнений и первых соревнований. Зарождение Олимпийских игр древности.</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pPr>
        <w:spacing w:before="0" w:after="0" w:line="264"/>
        <w:ind w:firstLine="600"/>
        <w:jc w:val="both"/>
      </w:pPr>
      <w:r>
        <w:rPr>
          <w:rFonts w:ascii="Times New Roman" w:hAnsi="Times New Roman"/>
          <w:b/>
          <w:i/>
          <w:color w:val="000000"/>
          <w:sz w:val="28"/>
        </w:rPr>
        <w:t xml:space="preserve">Физическое совершенствование </w:t>
      </w:r>
    </w:p>
    <w:p>
      <w:pPr>
        <w:spacing w:before="0" w:after="0" w:line="264"/>
        <w:ind w:firstLine="600"/>
        <w:jc w:val="both"/>
      </w:pPr>
      <w:r>
        <w:rPr>
          <w:rFonts w:ascii="Times New Roman" w:hAnsi="Times New Roman"/>
          <w:b w:val="false"/>
          <w:i/>
          <w:color w:val="000000"/>
          <w:sz w:val="28"/>
        </w:rPr>
        <w:t xml:space="preserve">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 xml:space="preserve">Закаливание организма обтиранием. Составление комплекса утренней зарядки и физкультминутки для занятий в домашних условиях. </w:t>
      </w:r>
    </w:p>
    <w:p>
      <w:pPr>
        <w:spacing w:before="0" w:after="0" w:line="264"/>
        <w:ind w:firstLine="600"/>
        <w:jc w:val="both"/>
      </w:pPr>
      <w:r>
        <w:rPr>
          <w:rFonts w:ascii="Times New Roman" w:hAnsi="Times New Roman"/>
          <w:b w:val="false"/>
          <w:i/>
          <w:color w:val="000000"/>
          <w:sz w:val="28"/>
        </w:rPr>
        <w:t xml:space="preserve">Спортивно-оздоровительная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Гимнастика с основами акробатики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pPr>
        <w:spacing w:before="0" w:after="0" w:line="264"/>
        <w:ind w:firstLine="600"/>
        <w:jc w:val="both"/>
      </w:pPr>
      <w:r>
        <w:rPr>
          <w:rFonts w:ascii="Times New Roman" w:hAnsi="Times New Roman"/>
          <w:b w:val="false"/>
          <w:i w:val="false"/>
          <w:color w:val="000000"/>
          <w:sz w:val="28"/>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pPr>
        <w:spacing w:before="0" w:after="0" w:line="264"/>
        <w:ind w:firstLine="600"/>
        <w:jc w:val="both"/>
      </w:pPr>
      <w:r>
        <w:rPr>
          <w:rFonts w:ascii="Times New Roman" w:hAnsi="Times New Roman"/>
          <w:b w:val="false"/>
          <w:i w:val="false"/>
          <w:color w:val="000000"/>
          <w:sz w:val="28"/>
        </w:rPr>
        <w:t xml:space="preserve">Лыжная подготовка </w:t>
      </w:r>
    </w:p>
    <w:p>
      <w:pPr>
        <w:spacing w:before="0" w:after="0" w:line="264"/>
        <w:ind w:firstLine="600"/>
        <w:jc w:val="both"/>
      </w:pPr>
      <w:r>
        <w:rPr>
          <w:rFonts w:ascii="Times New Roman" w:hAnsi="Times New Roman"/>
          <w:b w:val="false"/>
          <w:i w:val="false"/>
          <w:color w:val="000000"/>
          <w:sz w:val="28"/>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pPr>
        <w:spacing w:before="0" w:after="0" w:line="264"/>
        <w:ind w:firstLine="600"/>
        <w:jc w:val="both"/>
      </w:pPr>
      <w:r>
        <w:rPr>
          <w:rFonts w:ascii="Times New Roman" w:hAnsi="Times New Roman"/>
          <w:b w:val="false"/>
          <w:i w:val="false"/>
          <w:color w:val="000000"/>
          <w:sz w:val="28"/>
        </w:rPr>
        <w:t xml:space="preserve">Лёгкая атлетика </w:t>
      </w:r>
    </w:p>
    <w:p>
      <w:pPr>
        <w:spacing w:before="0" w:after="0" w:line="264"/>
        <w:ind w:firstLine="600"/>
        <w:jc w:val="both"/>
      </w:pPr>
      <w:r>
        <w:rPr>
          <w:rFonts w:ascii="Times New Roman" w:hAnsi="Times New Roman"/>
          <w:b w:val="false"/>
          <w:i w:val="false"/>
          <w:color w:val="000000"/>
          <w:sz w:val="28"/>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pPr>
        <w:spacing w:before="0" w:after="0" w:line="264"/>
        <w:ind w:firstLine="600"/>
        <w:jc w:val="both"/>
      </w:pPr>
      <w:r>
        <w:rPr>
          <w:rFonts w:ascii="Times New Roman" w:hAnsi="Times New Roman"/>
          <w:b w:val="false"/>
          <w:i w:val="false"/>
          <w:color w:val="000000"/>
          <w:sz w:val="28"/>
        </w:rPr>
        <w:t>Подвижные игры</w:t>
      </w:r>
    </w:p>
    <w:p>
      <w:pPr>
        <w:spacing w:before="0" w:after="0" w:line="264"/>
        <w:ind w:firstLine="600"/>
        <w:jc w:val="both"/>
      </w:pPr>
      <w:r>
        <w:rPr>
          <w:rFonts w:ascii="Times New Roman" w:hAnsi="Times New Roman"/>
          <w:b w:val="false"/>
          <w:i w:val="false"/>
          <w:color w:val="000000"/>
          <w:sz w:val="28"/>
        </w:rPr>
        <w:t xml:space="preserve">Подвижные игры с техническими приёмами спортивных игр (баскетбол, футбол). </w:t>
      </w:r>
    </w:p>
    <w:p>
      <w:pPr>
        <w:spacing w:before="0" w:after="0" w:line="264"/>
        <w:ind w:firstLine="600"/>
        <w:jc w:val="both"/>
      </w:pPr>
      <w:r>
        <w:rPr>
          <w:rFonts w:ascii="Times New Roman" w:hAnsi="Times New Roman"/>
          <w:b w:val="false"/>
          <w:i/>
          <w:color w:val="000000"/>
          <w:sz w:val="28"/>
        </w:rPr>
        <w:t xml:space="preserve">Прикладно-ориентированная физическая культура </w:t>
      </w:r>
    </w:p>
    <w:p>
      <w:pPr>
        <w:spacing w:before="0" w:after="0" w:line="264"/>
        <w:ind w:firstLine="600"/>
        <w:jc w:val="both"/>
      </w:pPr>
      <w:r>
        <w:rPr>
          <w:rFonts w:ascii="Times New Roman" w:hAnsi="Times New Roman"/>
          <w:b w:val="false"/>
          <w:i w:val="false"/>
          <w:color w:val="000000"/>
          <w:sz w:val="28"/>
        </w:rPr>
        <w:t>Подготовка к соревнованиям по комплексу ГТО. Развитие основных физических качеств средствами подвижных и спортивных игр.</w:t>
      </w:r>
    </w:p>
    <w:p>
      <w:pPr>
        <w:spacing w:before="0" w:after="0"/>
        <w:ind w:left="120"/>
        <w:jc w:val="left"/>
      </w:pPr>
      <w:bookmarkStart w:name="_Toc137548638" w:id="12"/>
      <w:bookmarkEnd w:id="12"/>
    </w:p>
    <w:p>
      <w:pPr>
        <w:spacing w:before="0" w:after="0" w:line="264"/>
        <w:ind w:left="120"/>
        <w:jc w:val="both"/>
      </w:pPr>
    </w:p>
    <w:p>
      <w:pPr>
        <w:spacing w:before="0" w:after="0" w:line="264"/>
        <w:ind w:left="120"/>
        <w:jc w:val="both"/>
      </w:pPr>
      <w:r>
        <w:rPr>
          <w:rFonts w:ascii="Times New Roman" w:hAnsi="Times New Roman"/>
          <w:b/>
          <w:i w:val="false"/>
          <w:color w:val="000000"/>
          <w:sz w:val="28"/>
        </w:rPr>
        <w:t>3 КЛАСС</w:t>
      </w:r>
    </w:p>
    <w:p>
      <w:pPr>
        <w:spacing w:before="0" w:after="0" w:line="264"/>
        <w:ind w:left="120"/>
        <w:jc w:val="both"/>
      </w:pPr>
    </w:p>
    <w:p>
      <w:pPr>
        <w:spacing w:before="0" w:after="0" w:line="264"/>
        <w:ind w:firstLine="600"/>
        <w:jc w:val="both"/>
      </w:pPr>
      <w:r>
        <w:rPr>
          <w:rFonts w:ascii="Times New Roman" w:hAnsi="Times New Roman"/>
          <w:b/>
          <w:i/>
          <w:color w:val="000000"/>
          <w:spacing w:val="-2"/>
          <w:sz w:val="28"/>
        </w:rPr>
        <w:t>Знания о физической культуре</w:t>
      </w:r>
    </w:p>
    <w:p>
      <w:pPr>
        <w:spacing w:before="0" w:after="0" w:line="264"/>
        <w:ind w:firstLine="600"/>
        <w:jc w:val="both"/>
      </w:pPr>
      <w:r>
        <w:rPr>
          <w:rFonts w:ascii="Times New Roman" w:hAnsi="Times New Roman"/>
          <w:b w:val="false"/>
          <w:i w:val="false"/>
          <w:color w:val="000000"/>
          <w:spacing w:val="-2"/>
          <w:sz w:val="28"/>
        </w:rPr>
        <w:t>Из истории развития физической культуры у древних народов, населявших территорию России. История появления современного спорта.</w:t>
      </w:r>
    </w:p>
    <w:p>
      <w:pPr>
        <w:spacing w:before="0" w:after="0" w:line="264"/>
        <w:ind w:firstLine="600"/>
        <w:jc w:val="both"/>
      </w:pPr>
      <w:r>
        <w:rPr>
          <w:rFonts w:ascii="Times New Roman" w:hAnsi="Times New Roman"/>
          <w:b/>
          <w:i/>
          <w:color w:val="000000"/>
          <w:spacing w:val="-2"/>
          <w:sz w:val="28"/>
        </w:rPr>
        <w:t xml:space="preserve">Способы самостоятельной деятельности </w:t>
      </w:r>
    </w:p>
    <w:p>
      <w:pPr>
        <w:spacing w:before="0" w:after="0" w:line="264"/>
        <w:ind w:firstLine="600"/>
        <w:jc w:val="both"/>
      </w:pPr>
      <w:r>
        <w:rPr>
          <w:rFonts w:ascii="Times New Roman" w:hAnsi="Times New Roman"/>
          <w:b w:val="false"/>
          <w:i w:val="false"/>
          <w:color w:val="000000"/>
          <w:spacing w:val="-2"/>
          <w:sz w:val="28"/>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pPr>
        <w:spacing w:before="0" w:after="0" w:line="264"/>
        <w:ind w:firstLine="600"/>
        <w:jc w:val="both"/>
      </w:pPr>
      <w:r>
        <w:rPr>
          <w:rFonts w:ascii="Times New Roman" w:hAnsi="Times New Roman"/>
          <w:b/>
          <w:i/>
          <w:color w:val="000000"/>
          <w:spacing w:val="-2"/>
          <w:sz w:val="28"/>
        </w:rPr>
        <w:t xml:space="preserve">Физическое совершенствование </w:t>
      </w:r>
    </w:p>
    <w:p>
      <w:pPr>
        <w:spacing w:before="0" w:after="0" w:line="264"/>
        <w:ind w:firstLine="600"/>
        <w:jc w:val="both"/>
      </w:pPr>
      <w:r>
        <w:rPr>
          <w:rFonts w:ascii="Times New Roman" w:hAnsi="Times New Roman"/>
          <w:b w:val="false"/>
          <w:i/>
          <w:color w:val="000000"/>
          <w:spacing w:val="-2"/>
          <w:sz w:val="28"/>
        </w:rPr>
        <w:t xml:space="preserve">Оздоровительная физическая культура </w:t>
      </w:r>
    </w:p>
    <w:p>
      <w:pPr>
        <w:spacing w:before="0" w:after="0" w:line="264"/>
        <w:ind w:firstLine="600"/>
        <w:jc w:val="both"/>
      </w:pPr>
      <w:r>
        <w:rPr>
          <w:rFonts w:ascii="Times New Roman" w:hAnsi="Times New Roman"/>
          <w:b w:val="false"/>
          <w:i w:val="false"/>
          <w:color w:val="000000"/>
          <w:spacing w:val="-2"/>
          <w:sz w:val="28"/>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pPr>
        <w:spacing w:before="0" w:after="0" w:line="264"/>
        <w:ind w:firstLine="600"/>
        <w:jc w:val="both"/>
      </w:pPr>
      <w:r>
        <w:rPr>
          <w:rFonts w:ascii="Times New Roman" w:hAnsi="Times New Roman"/>
          <w:b w:val="false"/>
          <w:i/>
          <w:color w:val="000000"/>
          <w:spacing w:val="-2"/>
          <w:sz w:val="28"/>
        </w:rPr>
        <w:t xml:space="preserve">Спортивно-оздоровительная физическая культура. </w:t>
      </w:r>
    </w:p>
    <w:p>
      <w:pPr>
        <w:spacing w:before="0" w:after="0" w:line="264"/>
        <w:ind w:firstLine="600"/>
        <w:jc w:val="both"/>
      </w:pPr>
      <w:r>
        <w:rPr>
          <w:rFonts w:ascii="Times New Roman" w:hAnsi="Times New Roman"/>
          <w:b w:val="false"/>
          <w:i w:val="false"/>
          <w:color w:val="000000"/>
          <w:spacing w:val="-2"/>
          <w:sz w:val="28"/>
        </w:rPr>
        <w:t xml:space="preserve">Гимнастика с основами акробатики </w:t>
      </w:r>
    </w:p>
    <w:p>
      <w:pPr>
        <w:spacing w:before="0" w:after="0" w:line="264"/>
        <w:ind w:firstLine="600"/>
        <w:jc w:val="both"/>
      </w:pPr>
      <w:r>
        <w:rPr>
          <w:rFonts w:ascii="Times New Roman" w:hAnsi="Times New Roman"/>
          <w:b w:val="false"/>
          <w:i w:val="false"/>
          <w:color w:val="000000"/>
          <w:spacing w:val="-2"/>
          <w:sz w:val="28"/>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pPr>
        <w:spacing w:before="0" w:after="0" w:line="264"/>
        <w:ind w:firstLine="600"/>
        <w:jc w:val="both"/>
      </w:pPr>
      <w:r>
        <w:rPr>
          <w:rFonts w:ascii="Times New Roman" w:hAnsi="Times New Roman"/>
          <w:b w:val="false"/>
          <w:i w:val="false"/>
          <w:color w:val="000000"/>
          <w:spacing w:val="-2"/>
          <w:sz w:val="28"/>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pPr>
        <w:spacing w:before="0" w:after="0" w:line="264"/>
        <w:ind w:firstLine="600"/>
        <w:jc w:val="both"/>
      </w:pPr>
      <w:r>
        <w:rPr>
          <w:rFonts w:ascii="Times New Roman" w:hAnsi="Times New Roman"/>
          <w:b w:val="false"/>
          <w:i w:val="false"/>
          <w:color w:val="000000"/>
          <w:spacing w:val="-2"/>
          <w:sz w:val="28"/>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pPr>
        <w:spacing w:before="0" w:after="0" w:line="264"/>
        <w:ind w:firstLine="600"/>
        <w:jc w:val="both"/>
      </w:pPr>
      <w:r>
        <w:rPr>
          <w:rFonts w:ascii="Times New Roman" w:hAnsi="Times New Roman"/>
          <w:b w:val="false"/>
          <w:i w:val="false"/>
          <w:color w:val="000000"/>
          <w:spacing w:val="-2"/>
          <w:sz w:val="28"/>
        </w:rPr>
        <w:t xml:space="preserve">Лёгкая атлетика </w:t>
      </w:r>
    </w:p>
    <w:p>
      <w:pPr>
        <w:spacing w:before="0" w:after="0" w:line="264"/>
        <w:ind w:firstLine="600"/>
        <w:jc w:val="both"/>
      </w:pPr>
      <w:r>
        <w:rPr>
          <w:rFonts w:ascii="Times New Roman" w:hAnsi="Times New Roman"/>
          <w:b w:val="false"/>
          <w:i w:val="false"/>
          <w:color w:val="000000"/>
          <w:spacing w:val="-2"/>
          <w:sz w:val="28"/>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pPr>
        <w:spacing w:before="0" w:after="0" w:line="264"/>
        <w:ind w:firstLine="600"/>
        <w:jc w:val="both"/>
      </w:pPr>
      <w:r>
        <w:rPr>
          <w:rFonts w:ascii="Times New Roman" w:hAnsi="Times New Roman"/>
          <w:b w:val="false"/>
          <w:i w:val="false"/>
          <w:color w:val="000000"/>
          <w:spacing w:val="-2"/>
          <w:sz w:val="28"/>
        </w:rPr>
        <w:t>Лыжная подготовка</w:t>
      </w:r>
    </w:p>
    <w:p>
      <w:pPr>
        <w:spacing w:before="0" w:after="0" w:line="264"/>
        <w:ind w:firstLine="600"/>
        <w:jc w:val="both"/>
      </w:pPr>
      <w:r>
        <w:rPr>
          <w:rFonts w:ascii="Times New Roman" w:hAnsi="Times New Roman"/>
          <w:b w:val="false"/>
          <w:i w:val="false"/>
          <w:color w:val="000000"/>
          <w:spacing w:val="-2"/>
          <w:sz w:val="28"/>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pPr>
        <w:spacing w:before="0" w:after="0" w:line="264"/>
        <w:ind w:firstLine="600"/>
        <w:jc w:val="both"/>
      </w:pPr>
      <w:r>
        <w:rPr>
          <w:rFonts w:ascii="Times New Roman" w:hAnsi="Times New Roman"/>
          <w:b w:val="false"/>
          <w:i w:val="false"/>
          <w:color w:val="000000"/>
          <w:spacing w:val="-2"/>
          <w:sz w:val="28"/>
        </w:rPr>
        <w:t xml:space="preserve">Плавательная подготовка. </w:t>
      </w:r>
    </w:p>
    <w:p>
      <w:pPr>
        <w:spacing w:before="0" w:after="0" w:line="264"/>
        <w:ind w:firstLine="600"/>
        <w:jc w:val="both"/>
      </w:pPr>
      <w:r>
        <w:rPr>
          <w:rFonts w:ascii="Times New Roman" w:hAnsi="Times New Roman"/>
          <w:b w:val="false"/>
          <w:i w:val="false"/>
          <w:color w:val="000000"/>
          <w:spacing w:val="-2"/>
          <w:sz w:val="28"/>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pPr>
        <w:spacing w:before="0" w:after="0" w:line="264"/>
        <w:ind w:firstLine="600"/>
        <w:jc w:val="both"/>
      </w:pPr>
      <w:r>
        <w:rPr>
          <w:rFonts w:ascii="Times New Roman" w:hAnsi="Times New Roman"/>
          <w:b w:val="false"/>
          <w:i w:val="false"/>
          <w:color w:val="000000"/>
          <w:spacing w:val="-2"/>
          <w:sz w:val="28"/>
        </w:rPr>
        <w:t xml:space="preserve">Подвижные и спортивные игры </w:t>
      </w:r>
    </w:p>
    <w:p>
      <w:pPr>
        <w:spacing w:before="0" w:after="0" w:line="264"/>
        <w:ind w:firstLine="600"/>
        <w:jc w:val="both"/>
      </w:pPr>
      <w:r>
        <w:rPr>
          <w:rFonts w:ascii="Times New Roman" w:hAnsi="Times New Roman"/>
          <w:b w:val="false"/>
          <w:i w:val="false"/>
          <w:color w:val="000000"/>
          <w:spacing w:val="-2"/>
          <w:sz w:val="28"/>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pPr>
        <w:spacing w:before="0" w:after="0" w:line="264"/>
        <w:ind w:firstLine="600"/>
        <w:jc w:val="both"/>
      </w:pPr>
      <w:r>
        <w:rPr>
          <w:rFonts w:ascii="Times New Roman" w:hAnsi="Times New Roman"/>
          <w:b w:val="false"/>
          <w:i/>
          <w:color w:val="000000"/>
          <w:spacing w:val="-2"/>
          <w:sz w:val="28"/>
        </w:rPr>
        <w:t xml:space="preserve">Прикладно-ориентированная физическая культура. </w:t>
      </w:r>
    </w:p>
    <w:p>
      <w:pPr>
        <w:spacing w:before="0" w:after="0" w:line="264"/>
        <w:ind w:firstLine="600"/>
        <w:jc w:val="both"/>
      </w:pPr>
      <w:r>
        <w:rPr>
          <w:rFonts w:ascii="Times New Roman" w:hAnsi="Times New Roman"/>
          <w:b w:val="false"/>
          <w:i w:val="false"/>
          <w:color w:val="000000"/>
          <w:spacing w:val="-2"/>
          <w:sz w:val="28"/>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pPr>
        <w:spacing w:before="0" w:after="0"/>
        <w:ind w:left="120"/>
        <w:jc w:val="left"/>
      </w:pPr>
      <w:bookmarkStart w:name="_Toc137548639" w:id="13"/>
      <w:bookmarkEnd w:id="13"/>
    </w:p>
    <w:p>
      <w:pPr>
        <w:spacing w:before="0" w:after="0" w:line="264"/>
        <w:ind w:left="120"/>
        <w:jc w:val="both"/>
      </w:pPr>
    </w:p>
    <w:p>
      <w:pPr>
        <w:spacing w:before="0" w:after="0" w:line="264"/>
        <w:ind w:left="120"/>
        <w:jc w:val="both"/>
      </w:pPr>
      <w:r>
        <w:rPr>
          <w:rFonts w:ascii="Times New Roman" w:hAnsi="Times New Roman"/>
          <w:b/>
          <w:i w:val="false"/>
          <w:color w:val="000000"/>
          <w:sz w:val="28"/>
        </w:rPr>
        <w:t>4 КЛАСС</w:t>
      </w:r>
    </w:p>
    <w:p>
      <w:pPr>
        <w:spacing w:before="0" w:after="0" w:line="264"/>
        <w:ind w:left="120"/>
        <w:jc w:val="both"/>
      </w:pPr>
    </w:p>
    <w:p>
      <w:pPr>
        <w:spacing w:before="0" w:after="0" w:line="264"/>
        <w:ind w:firstLine="600"/>
        <w:jc w:val="both"/>
      </w:pPr>
      <w:r>
        <w:rPr>
          <w:rFonts w:ascii="Times New Roman" w:hAnsi="Times New Roman"/>
          <w:b/>
          <w:i/>
          <w:color w:val="000000"/>
          <w:sz w:val="28"/>
        </w:rPr>
        <w:t xml:space="preserve">Знания о физической культуре </w:t>
      </w:r>
    </w:p>
    <w:p>
      <w:pPr>
        <w:spacing w:before="0" w:after="0" w:line="264"/>
        <w:ind w:firstLine="600"/>
        <w:jc w:val="both"/>
      </w:pPr>
      <w:r>
        <w:rPr>
          <w:rFonts w:ascii="Times New Roman" w:hAnsi="Times New Roman"/>
          <w:b w:val="false"/>
          <w:i w:val="false"/>
          <w:color w:val="000000"/>
          <w:sz w:val="28"/>
        </w:rPr>
        <w:t xml:space="preserve">Из истории развития физической культуры в России. Развитие национальных видов спорта в России. </w:t>
      </w:r>
    </w:p>
    <w:p>
      <w:pPr>
        <w:spacing w:before="0" w:after="0" w:line="264"/>
        <w:ind w:firstLine="600"/>
        <w:jc w:val="both"/>
      </w:pPr>
      <w:r>
        <w:rPr>
          <w:rFonts w:ascii="Times New Roman" w:hAnsi="Times New Roman"/>
          <w:b/>
          <w:i/>
          <w:color w:val="000000"/>
          <w:sz w:val="28"/>
        </w:rPr>
        <w:t xml:space="preserve">Способы самостоятельной деятельности </w:t>
      </w:r>
    </w:p>
    <w:p>
      <w:pPr>
        <w:spacing w:before="0" w:after="0" w:line="264"/>
        <w:ind w:firstLine="600"/>
        <w:jc w:val="both"/>
      </w:pPr>
      <w:r>
        <w:rPr>
          <w:rFonts w:ascii="Times New Roman" w:hAnsi="Times New Roman"/>
          <w:b w:val="false"/>
          <w:i w:val="false"/>
          <w:color w:val="000000"/>
          <w:sz w:val="28"/>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pPr>
        <w:spacing w:before="0" w:after="0" w:line="264"/>
        <w:ind w:firstLine="600"/>
        <w:jc w:val="both"/>
      </w:pPr>
      <w:r>
        <w:rPr>
          <w:rFonts w:ascii="Times New Roman" w:hAnsi="Times New Roman"/>
          <w:b/>
          <w:i/>
          <w:color w:val="000000"/>
          <w:sz w:val="28"/>
        </w:rPr>
        <w:t xml:space="preserve">Физическое совершенствование </w:t>
      </w:r>
    </w:p>
    <w:p>
      <w:pPr>
        <w:spacing w:before="0" w:after="0" w:line="264"/>
        <w:ind w:firstLine="600"/>
        <w:jc w:val="both"/>
      </w:pPr>
      <w:r>
        <w:rPr>
          <w:rFonts w:ascii="Times New Roman" w:hAnsi="Times New Roman"/>
          <w:b w:val="false"/>
          <w:i/>
          <w:color w:val="000000"/>
          <w:sz w:val="28"/>
        </w:rPr>
        <w:t xml:space="preserve">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pPr>
        <w:spacing w:before="0" w:after="0" w:line="264"/>
        <w:ind w:firstLine="600"/>
        <w:jc w:val="both"/>
      </w:pPr>
      <w:r>
        <w:rPr>
          <w:rFonts w:ascii="Times New Roman" w:hAnsi="Times New Roman"/>
          <w:b w:val="false"/>
          <w:i/>
          <w:color w:val="000000"/>
          <w:sz w:val="28"/>
        </w:rPr>
        <w:t xml:space="preserve">Спортивно-оздоровительная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Гимнастика с основами акробатики</w:t>
      </w:r>
    </w:p>
    <w:p>
      <w:pPr>
        <w:spacing w:before="0" w:after="0" w:line="264"/>
        <w:ind w:firstLine="600"/>
        <w:jc w:val="both"/>
      </w:pPr>
      <w:r>
        <w:rPr>
          <w:rFonts w:ascii="Times New Roman" w:hAnsi="Times New Roman"/>
          <w:b w:val="false"/>
          <w:i w:val="false"/>
          <w:color w:val="000000"/>
          <w:sz w:val="28"/>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pPr>
        <w:spacing w:before="0" w:after="0" w:line="264"/>
        <w:ind w:firstLine="600"/>
        <w:jc w:val="both"/>
      </w:pPr>
      <w:r>
        <w:rPr>
          <w:rFonts w:ascii="Times New Roman" w:hAnsi="Times New Roman"/>
          <w:b w:val="false"/>
          <w:i w:val="false"/>
          <w:color w:val="000000"/>
          <w:sz w:val="28"/>
        </w:rPr>
        <w:t xml:space="preserve">Лёгкая атлетика </w:t>
      </w:r>
    </w:p>
    <w:p>
      <w:pPr>
        <w:spacing w:before="0" w:after="0" w:line="264"/>
        <w:ind w:firstLine="600"/>
        <w:jc w:val="both"/>
      </w:pPr>
      <w:r>
        <w:rPr>
          <w:rFonts w:ascii="Times New Roman" w:hAnsi="Times New Roman"/>
          <w:b w:val="false"/>
          <w:i w:val="false"/>
          <w:color w:val="000000"/>
          <w:sz w:val="28"/>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pPr>
        <w:spacing w:before="0" w:after="0" w:line="264"/>
        <w:ind w:firstLine="600"/>
        <w:jc w:val="both"/>
      </w:pPr>
      <w:r>
        <w:rPr>
          <w:rFonts w:ascii="Times New Roman" w:hAnsi="Times New Roman"/>
          <w:b w:val="false"/>
          <w:i w:val="false"/>
          <w:color w:val="000000"/>
          <w:sz w:val="28"/>
        </w:rPr>
        <w:t>Лыжная подготовка</w:t>
      </w:r>
    </w:p>
    <w:p>
      <w:pPr>
        <w:spacing w:before="0" w:after="0" w:line="264"/>
        <w:ind w:firstLine="600"/>
        <w:jc w:val="both"/>
      </w:pPr>
      <w:r>
        <w:rPr>
          <w:rFonts w:ascii="Times New Roman" w:hAnsi="Times New Roman"/>
          <w:b w:val="false"/>
          <w:i w:val="false"/>
          <w:color w:val="000000"/>
          <w:sz w:val="28"/>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pPr>
        <w:spacing w:before="0" w:after="0" w:line="264"/>
        <w:ind w:firstLine="600"/>
        <w:jc w:val="both"/>
      </w:pPr>
      <w:r>
        <w:rPr>
          <w:rFonts w:ascii="Times New Roman" w:hAnsi="Times New Roman"/>
          <w:b w:val="false"/>
          <w:i w:val="false"/>
          <w:color w:val="000000"/>
          <w:sz w:val="28"/>
        </w:rPr>
        <w:t xml:space="preserve">Плавательная подготовка </w:t>
      </w:r>
    </w:p>
    <w:p>
      <w:pPr>
        <w:spacing w:before="0" w:after="0" w:line="264"/>
        <w:ind w:firstLine="600"/>
        <w:jc w:val="both"/>
      </w:pPr>
      <w:r>
        <w:rPr>
          <w:rFonts w:ascii="Times New Roman" w:hAnsi="Times New Roman"/>
          <w:b w:val="false"/>
          <w:i w:val="false"/>
          <w:color w:val="000000"/>
          <w:sz w:val="28"/>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pPr>
        <w:spacing w:before="0" w:after="0" w:line="264"/>
        <w:ind w:firstLine="600"/>
        <w:jc w:val="both"/>
      </w:pPr>
      <w:r>
        <w:rPr>
          <w:rFonts w:ascii="Times New Roman" w:hAnsi="Times New Roman"/>
          <w:b w:val="false"/>
          <w:i w:val="false"/>
          <w:color w:val="000000"/>
          <w:sz w:val="28"/>
        </w:rPr>
        <w:t>Подвижные и спортивные игры</w:t>
      </w:r>
    </w:p>
    <w:p>
      <w:pPr>
        <w:spacing w:before="0" w:after="0" w:line="264"/>
        <w:ind w:firstLine="600"/>
        <w:jc w:val="both"/>
      </w:pPr>
      <w:r>
        <w:rPr>
          <w:rFonts w:ascii="Times New Roman" w:hAnsi="Times New Roman"/>
          <w:b w:val="false"/>
          <w:i w:val="false"/>
          <w:color w:val="000000"/>
          <w:sz w:val="28"/>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pPr>
        <w:spacing w:before="0" w:after="0" w:line="264"/>
        <w:ind w:firstLine="600"/>
        <w:jc w:val="both"/>
      </w:pPr>
      <w:r>
        <w:rPr>
          <w:rFonts w:ascii="Times New Roman" w:hAnsi="Times New Roman"/>
          <w:b w:val="false"/>
          <w:i w:val="false"/>
          <w:color w:val="000000"/>
          <w:sz w:val="28"/>
        </w:rPr>
        <w:t>Прикладно-ориентированная физическая культура</w:t>
      </w:r>
    </w:p>
    <w:p>
      <w:pPr>
        <w:spacing w:before="0" w:after="0" w:line="264"/>
        <w:ind w:firstLine="600"/>
        <w:jc w:val="both"/>
      </w:pPr>
      <w:r>
        <w:rPr>
          <w:rFonts w:ascii="Times New Roman" w:hAnsi="Times New Roman"/>
          <w:b w:val="false"/>
          <w:i w:val="false"/>
          <w:color w:val="000000"/>
          <w:sz w:val="28"/>
        </w:rPr>
        <w:t>Упражнения физической подготовки на развитие основных физических качеств. Подготовка к выполнению нормативных требований комплекса ГТО.</w:t>
      </w:r>
    </w:p>
    <w:bookmarkStart w:name="block-8983212" w:id="14"/>
    <w:p>
      <w:pPr>
        <w:sectPr>
          <w:pgSz w:w="11906" w:h="16383" w:orient="portrait"/>
        </w:sectPr>
      </w:pPr>
    </w:p>
    <w:bookmarkEnd w:id="14"/>
    <w:bookmarkEnd w:id="9"/>
    <w:bookmarkStart w:name="block-8983214" w:id="15"/>
    <w:p>
      <w:pPr>
        <w:spacing w:before="0" w:after="0" w:line="264"/>
        <w:ind w:left="120"/>
        <w:jc w:val="both"/>
      </w:pPr>
      <w:bookmarkStart w:name="_Toc137548640" w:id="16"/>
      <w:bookmarkEnd w:id="16"/>
      <w:r>
        <w:rPr>
          <w:rFonts w:ascii="Times New Roman" w:hAnsi="Times New Roman"/>
          <w:b/>
          <w:i w:val="false"/>
          <w:color w:val="000000"/>
          <w:sz w:val="28"/>
        </w:rPr>
        <w:t>ПЛАНИРУЕМЫЕ РЕЗУЛЬТАТЫ ОСВОЕНИЯ ПРОГРАММЫ ПО ФИЗИЧЕСКОЙ КУЛЬТУРЕ НА УРОВНЕ НАЧАЛЬНОГО ОБЩЕГО ОБРАЗОВАНИЯ</w:t>
      </w:r>
    </w:p>
    <w:p>
      <w:pPr>
        <w:spacing w:before="0" w:after="0" w:line="264"/>
        <w:ind w:firstLine="600"/>
        <w:jc w:val="both"/>
      </w:pPr>
      <w:r>
        <w:rPr>
          <w:rFonts w:ascii="Times New Roman" w:hAnsi="Times New Roman"/>
          <w:b/>
          <w:i w:val="false"/>
          <w:color w:val="000000"/>
          <w:sz w:val="28"/>
        </w:rPr>
        <w:t xml:space="preserve"> </w:t>
      </w:r>
    </w:p>
    <w:p>
      <w:pPr>
        <w:spacing w:before="0" w:after="0"/>
        <w:ind w:left="120"/>
        <w:jc w:val="left"/>
      </w:pPr>
      <w:bookmarkStart w:name="_Toc137548641" w:id="17"/>
      <w:bookmarkEnd w:id="17"/>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pPr>
        <w:numPr>
          <w:ilvl w:val="0"/>
          <w:numId w:val="1"/>
        </w:numPr>
        <w:spacing w:before="0" w:after="0" w:line="264"/>
        <w:jc w:val="both"/>
      </w:pPr>
      <w:r>
        <w:rPr>
          <w:rFonts w:ascii="Times New Roman" w:hAnsi="Times New Roman"/>
          <w:b w:val="false"/>
          <w:i w:val="false"/>
          <w:color w:val="000000"/>
          <w:sz w:val="28"/>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pPr>
        <w:numPr>
          <w:ilvl w:val="0"/>
          <w:numId w:val="1"/>
        </w:numPr>
        <w:spacing w:before="0" w:after="0" w:line="264"/>
        <w:jc w:val="both"/>
      </w:pPr>
      <w:r>
        <w:rPr>
          <w:rFonts w:ascii="Times New Roman" w:hAnsi="Times New Roman"/>
          <w:b w:val="false"/>
          <w:i w:val="false"/>
          <w:color w:val="000000"/>
          <w:sz w:val="28"/>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pPr>
        <w:numPr>
          <w:ilvl w:val="0"/>
          <w:numId w:val="1"/>
        </w:numPr>
        <w:spacing w:before="0" w:after="0" w:line="264"/>
        <w:jc w:val="both"/>
      </w:pPr>
      <w:r>
        <w:rPr>
          <w:rFonts w:ascii="Times New Roman" w:hAnsi="Times New Roman"/>
          <w:b w:val="false"/>
          <w:i w:val="false"/>
          <w:color w:val="000000"/>
          <w:sz w:val="28"/>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pPr>
        <w:numPr>
          <w:ilvl w:val="0"/>
          <w:numId w:val="1"/>
        </w:numPr>
        <w:spacing w:before="0" w:after="0" w:line="264"/>
        <w:jc w:val="both"/>
      </w:pPr>
      <w:r>
        <w:rPr>
          <w:rFonts w:ascii="Times New Roman" w:hAnsi="Times New Roman"/>
          <w:b w:val="false"/>
          <w:i w:val="false"/>
          <w:color w:val="000000"/>
          <w:sz w:val="28"/>
        </w:rPr>
        <w:t xml:space="preserve">уважительное отношение к содержанию национальных подвижных игр, этнокультурным формам и видам соревновательной деятельности; </w:t>
      </w:r>
    </w:p>
    <w:p>
      <w:pPr>
        <w:numPr>
          <w:ilvl w:val="0"/>
          <w:numId w:val="1"/>
        </w:numPr>
        <w:spacing w:before="0" w:after="0" w:line="264"/>
        <w:jc w:val="both"/>
      </w:pPr>
      <w:r>
        <w:rPr>
          <w:rFonts w:ascii="Times New Roman" w:hAnsi="Times New Roman"/>
          <w:b w:val="false"/>
          <w:i w:val="false"/>
          <w:color w:val="000000"/>
          <w:sz w:val="28"/>
        </w:rPr>
        <w:t xml:space="preserve">стремление к формированию культуры здоровья, соблюдению правил здорового образа жизни; </w:t>
      </w:r>
    </w:p>
    <w:p>
      <w:pPr>
        <w:numPr>
          <w:ilvl w:val="0"/>
          <w:numId w:val="1"/>
        </w:numPr>
        <w:spacing w:before="0" w:after="0" w:line="264"/>
        <w:jc w:val="both"/>
      </w:pPr>
      <w:r>
        <w:rPr>
          <w:rFonts w:ascii="Times New Roman" w:hAnsi="Times New Roman"/>
          <w:b w:val="false"/>
          <w:i w:val="false"/>
          <w:color w:val="000000"/>
          <w:sz w:val="28"/>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pPr>
        <w:spacing w:before="0" w:after="0"/>
        <w:ind w:left="120"/>
        <w:jc w:val="left"/>
      </w:pPr>
      <w:bookmarkStart w:name="_Toc137548642" w:id="18"/>
      <w:bookmarkEnd w:id="18"/>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name="_Toc134720971" w:id="19"/>
      <w:bookmarkEnd w:id="19"/>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w:t>
      </w:r>
      <w:r>
        <w:rPr>
          <w:rFonts w:ascii="Times New Roman" w:hAnsi="Times New Roman"/>
          <w:b/>
          <w:i w:val="false"/>
          <w:color w:val="000000"/>
          <w:sz w:val="28"/>
        </w:rPr>
        <w:t>1 классе</w:t>
      </w:r>
      <w:r>
        <w:rPr>
          <w:rFonts w:ascii="Times New Roman" w:hAnsi="Times New Roman"/>
          <w:b w:val="false"/>
          <w:i w:val="false"/>
          <w:color w:val="000000"/>
          <w:sz w:val="28"/>
        </w:rPr>
        <w:t xml:space="preserve"> у обучающегося будут сформированы следующие универсальные учебные действия.</w:t>
      </w:r>
    </w:p>
    <w:p>
      <w:pPr>
        <w:spacing w:before="0" w:after="0" w:line="264"/>
        <w:ind w:firstLine="600"/>
        <w:jc w:val="both"/>
      </w:pPr>
      <w:r>
        <w:rPr>
          <w:rFonts w:ascii="Times New Roman" w:hAnsi="Times New Roman"/>
          <w:b/>
          <w:i w:val="false"/>
          <w:color w:val="000000"/>
          <w:sz w:val="28"/>
        </w:rPr>
        <w:t>Познавательные универсальные учебные действия</w:t>
      </w:r>
      <w:r>
        <w:rPr>
          <w:rFonts w:ascii="Times New Roman" w:hAnsi="Times New Roman"/>
          <w:b w:val="false"/>
          <w:i w:val="false"/>
          <w:color w:val="000000"/>
          <w:sz w:val="28"/>
        </w:rPr>
        <w:t>:</w:t>
      </w:r>
    </w:p>
    <w:p>
      <w:pPr>
        <w:numPr>
          <w:ilvl w:val="0"/>
          <w:numId w:val="2"/>
        </w:numPr>
        <w:spacing w:before="0" w:after="0" w:line="264"/>
        <w:jc w:val="both"/>
      </w:pPr>
      <w:r>
        <w:rPr>
          <w:rFonts w:ascii="Times New Roman" w:hAnsi="Times New Roman"/>
          <w:b w:val="false"/>
          <w:i w:val="false"/>
          <w:color w:val="000000"/>
          <w:sz w:val="28"/>
        </w:rPr>
        <w:t>находить общие и отличительные признаки в передвижениях человека и животных;</w:t>
      </w:r>
    </w:p>
    <w:p>
      <w:pPr>
        <w:numPr>
          <w:ilvl w:val="0"/>
          <w:numId w:val="2"/>
        </w:numPr>
        <w:spacing w:before="0" w:after="0" w:line="264"/>
        <w:jc w:val="both"/>
      </w:pPr>
      <w:r>
        <w:rPr>
          <w:rFonts w:ascii="Times New Roman" w:hAnsi="Times New Roman"/>
          <w:b w:val="false"/>
          <w:i w:val="false"/>
          <w:color w:val="000000"/>
          <w:sz w:val="28"/>
        </w:rPr>
        <w:t xml:space="preserve">устанавливать связь между бытовыми движениями древних людей и физическими упражнениями из современных видов спорта; </w:t>
      </w:r>
    </w:p>
    <w:p>
      <w:pPr>
        <w:numPr>
          <w:ilvl w:val="0"/>
          <w:numId w:val="2"/>
        </w:numPr>
        <w:spacing w:before="0" w:after="0" w:line="264"/>
        <w:jc w:val="both"/>
      </w:pPr>
      <w:r>
        <w:rPr>
          <w:rFonts w:ascii="Times New Roman" w:hAnsi="Times New Roman"/>
          <w:b w:val="false"/>
          <w:i w:val="false"/>
          <w:color w:val="000000"/>
          <w:sz w:val="28"/>
        </w:rPr>
        <w:t xml:space="preserve">сравнивать способы передвижения ходьбой и бегом, находить между ними общие и отличительные признаки; </w:t>
      </w:r>
    </w:p>
    <w:p>
      <w:pPr>
        <w:numPr>
          <w:ilvl w:val="0"/>
          <w:numId w:val="2"/>
        </w:numPr>
        <w:spacing w:before="0" w:after="0" w:line="264"/>
        <w:jc w:val="both"/>
      </w:pPr>
      <w:r>
        <w:rPr>
          <w:rFonts w:ascii="Times New Roman" w:hAnsi="Times New Roman"/>
          <w:b w:val="false"/>
          <w:i w:val="false"/>
          <w:color w:val="000000"/>
          <w:sz w:val="28"/>
        </w:rPr>
        <w:t>выявлять признаки правильной и неправильной осанки, приводить возможные причины её нарушений.</w:t>
      </w:r>
    </w:p>
    <w:p>
      <w:pPr>
        <w:spacing w:before="0" w:after="0" w:line="264"/>
        <w:ind w:firstLine="600"/>
        <w:jc w:val="both"/>
      </w:pPr>
      <w:r>
        <w:rPr>
          <w:rFonts w:ascii="Times New Roman" w:hAnsi="Times New Roman"/>
          <w:b/>
          <w:i w:val="false"/>
          <w:color w:val="000000"/>
          <w:sz w:val="28"/>
        </w:rPr>
        <w:t>Коммуникативные универсальные учебные действия</w:t>
      </w:r>
      <w:r>
        <w:rPr>
          <w:rFonts w:ascii="Times New Roman" w:hAnsi="Times New Roman"/>
          <w:b w:val="false"/>
          <w:i w:val="false"/>
          <w:color w:val="000000"/>
          <w:sz w:val="28"/>
        </w:rPr>
        <w:t xml:space="preserve">: </w:t>
      </w:r>
    </w:p>
    <w:p>
      <w:pPr>
        <w:numPr>
          <w:ilvl w:val="0"/>
          <w:numId w:val="3"/>
        </w:numPr>
        <w:spacing w:before="0" w:after="0" w:line="264"/>
        <w:jc w:val="both"/>
      </w:pPr>
      <w:r>
        <w:rPr>
          <w:rFonts w:ascii="Times New Roman" w:hAnsi="Times New Roman"/>
          <w:b w:val="false"/>
          <w:i w:val="false"/>
          <w:color w:val="000000"/>
          <w:sz w:val="28"/>
        </w:rPr>
        <w:t xml:space="preserve">воспроизводить названия разучиваемых физических упражнений и их исходные положения; </w:t>
      </w:r>
    </w:p>
    <w:p>
      <w:pPr>
        <w:numPr>
          <w:ilvl w:val="0"/>
          <w:numId w:val="3"/>
        </w:numPr>
        <w:spacing w:before="0" w:after="0" w:line="264"/>
        <w:jc w:val="both"/>
      </w:pPr>
      <w:r>
        <w:rPr>
          <w:rFonts w:ascii="Times New Roman" w:hAnsi="Times New Roman"/>
          <w:b w:val="false"/>
          <w:i w:val="false"/>
          <w:color w:val="000000"/>
          <w:sz w:val="28"/>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pPr>
        <w:numPr>
          <w:ilvl w:val="0"/>
          <w:numId w:val="3"/>
        </w:numPr>
        <w:spacing w:before="0" w:after="0" w:line="264"/>
        <w:jc w:val="both"/>
      </w:pPr>
      <w:r>
        <w:rPr>
          <w:rFonts w:ascii="Times New Roman" w:hAnsi="Times New Roman"/>
          <w:b w:val="false"/>
          <w:i w:val="false"/>
          <w:color w:val="000000"/>
          <w:sz w:val="28"/>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pPr>
        <w:numPr>
          <w:ilvl w:val="0"/>
          <w:numId w:val="3"/>
        </w:numPr>
        <w:spacing w:before="0" w:after="0" w:line="264"/>
        <w:jc w:val="both"/>
      </w:pPr>
      <w:r>
        <w:rPr>
          <w:rFonts w:ascii="Times New Roman" w:hAnsi="Times New Roman"/>
          <w:b w:val="false"/>
          <w:i w:val="false"/>
          <w:color w:val="000000"/>
          <w:sz w:val="28"/>
        </w:rPr>
        <w:t>обсуждать правила проведения подвижных игр, обосновывать объективность определения победителей.</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r>
        <w:rPr>
          <w:rFonts w:ascii="Times New Roman" w:hAnsi="Times New Roman"/>
          <w:b w:val="false"/>
          <w:i w:val="false"/>
          <w:color w:val="000000"/>
          <w:sz w:val="28"/>
        </w:rPr>
        <w:t>:</w:t>
      </w:r>
    </w:p>
    <w:p>
      <w:pPr>
        <w:numPr>
          <w:ilvl w:val="0"/>
          <w:numId w:val="4"/>
        </w:numPr>
        <w:spacing w:before="0" w:after="0" w:line="264"/>
        <w:jc w:val="both"/>
      </w:pPr>
      <w:r>
        <w:rPr>
          <w:rFonts w:ascii="Times New Roman" w:hAnsi="Times New Roman"/>
          <w:b w:val="false"/>
          <w:i w:val="false"/>
          <w:color w:val="000000"/>
          <w:sz w:val="28"/>
        </w:rPr>
        <w:t xml:space="preserve">выполнять комплексы физкультминуток, утренней зарядки, упражнений по профилактике нарушения и коррекции осанки; </w:t>
      </w:r>
    </w:p>
    <w:p>
      <w:pPr>
        <w:numPr>
          <w:ilvl w:val="0"/>
          <w:numId w:val="4"/>
        </w:numPr>
        <w:spacing w:before="0" w:after="0" w:line="264"/>
        <w:jc w:val="both"/>
      </w:pPr>
      <w:r>
        <w:rPr>
          <w:rFonts w:ascii="Times New Roman" w:hAnsi="Times New Roman"/>
          <w:b w:val="false"/>
          <w:i w:val="false"/>
          <w:color w:val="000000"/>
          <w:sz w:val="28"/>
        </w:rPr>
        <w:t>выполнять учебные задания по обучению новым физическим упражнениям и развитию физических качеств;</w:t>
      </w:r>
    </w:p>
    <w:p>
      <w:pPr>
        <w:numPr>
          <w:ilvl w:val="0"/>
          <w:numId w:val="4"/>
        </w:numPr>
        <w:spacing w:before="0" w:after="0" w:line="264"/>
        <w:jc w:val="both"/>
      </w:pPr>
      <w:r>
        <w:rPr>
          <w:rFonts w:ascii="Times New Roman" w:hAnsi="Times New Roman"/>
          <w:b w:val="false"/>
          <w:i w:val="false"/>
          <w:color w:val="000000"/>
          <w:sz w:val="28"/>
        </w:rPr>
        <w:t>проявлять уважительное отношение к участникам совместной игровой и соревновательной деятельности.</w:t>
      </w:r>
    </w:p>
    <w:p>
      <w:pPr>
        <w:spacing w:before="0" w:after="0" w:line="264"/>
        <w:ind w:firstLine="600"/>
        <w:jc w:val="both"/>
      </w:pPr>
      <w:r>
        <w:rPr>
          <w:rFonts w:ascii="Times New Roman" w:hAnsi="Times New Roman"/>
          <w:b w:val="false"/>
          <w:i w:val="false"/>
          <w:color w:val="000000"/>
          <w:sz w:val="28"/>
        </w:rPr>
        <w:t xml:space="preserve">К концу обучения во </w:t>
      </w:r>
      <w:r>
        <w:rPr>
          <w:rFonts w:ascii="Times New Roman" w:hAnsi="Times New Roman"/>
          <w:b w:val="false"/>
          <w:i w:val="false"/>
          <w:color w:val="000000"/>
          <w:sz w:val="28"/>
        </w:rPr>
        <w:t xml:space="preserve">2 классе у обучающегося будут сформированы следующие универсальные учебные действия. </w:t>
      </w:r>
    </w:p>
    <w:p>
      <w:pPr>
        <w:spacing w:before="0" w:after="0" w:line="264"/>
        <w:ind w:firstLine="600"/>
        <w:jc w:val="both"/>
      </w:pPr>
      <w:r>
        <w:rPr>
          <w:rFonts w:ascii="Times New Roman" w:hAnsi="Times New Roman"/>
          <w:b/>
          <w:i w:val="false"/>
          <w:color w:val="000000"/>
          <w:sz w:val="28"/>
        </w:rPr>
        <w:t>Познавательные универсальные учебные действия</w:t>
      </w:r>
      <w:r>
        <w:rPr>
          <w:rFonts w:ascii="Times New Roman" w:hAnsi="Times New Roman"/>
          <w:b w:val="false"/>
          <w:i w:val="false"/>
          <w:color w:val="000000"/>
          <w:sz w:val="28"/>
        </w:rPr>
        <w:t xml:space="preserve">: </w:t>
      </w:r>
    </w:p>
    <w:p>
      <w:pPr>
        <w:numPr>
          <w:ilvl w:val="0"/>
          <w:numId w:val="5"/>
        </w:numPr>
        <w:spacing w:before="0" w:after="0" w:line="264"/>
        <w:jc w:val="both"/>
      </w:pPr>
      <w:r>
        <w:rPr>
          <w:rFonts w:ascii="Times New Roman" w:hAnsi="Times New Roman"/>
          <w:b w:val="false"/>
          <w:i w:val="false"/>
          <w:color w:val="000000"/>
          <w:sz w:val="28"/>
        </w:rPr>
        <w:t xml:space="preserve">характеризовать понятие «физические качества», называть физические качества и определять их отличительные признаки; </w:t>
      </w:r>
    </w:p>
    <w:p>
      <w:pPr>
        <w:numPr>
          <w:ilvl w:val="0"/>
          <w:numId w:val="5"/>
        </w:numPr>
        <w:spacing w:before="0" w:after="0" w:line="264"/>
        <w:jc w:val="both"/>
      </w:pPr>
      <w:r>
        <w:rPr>
          <w:rFonts w:ascii="Times New Roman" w:hAnsi="Times New Roman"/>
          <w:b w:val="false"/>
          <w:i w:val="false"/>
          <w:color w:val="000000"/>
          <w:sz w:val="28"/>
        </w:rPr>
        <w:t>понимать связь между закаливающими процедурами и укреплением здоровья;</w:t>
      </w:r>
    </w:p>
    <w:p>
      <w:pPr>
        <w:numPr>
          <w:ilvl w:val="0"/>
          <w:numId w:val="5"/>
        </w:numPr>
        <w:spacing w:before="0" w:after="0" w:line="264"/>
        <w:jc w:val="both"/>
      </w:pPr>
      <w:r>
        <w:rPr>
          <w:rFonts w:ascii="Times New Roman" w:hAnsi="Times New Roman"/>
          <w:b w:val="false"/>
          <w:i w:val="false"/>
          <w:color w:val="000000"/>
          <w:sz w:val="28"/>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pPr>
        <w:numPr>
          <w:ilvl w:val="0"/>
          <w:numId w:val="5"/>
        </w:numPr>
        <w:spacing w:before="0" w:after="0" w:line="264"/>
        <w:jc w:val="both"/>
      </w:pPr>
      <w:r>
        <w:rPr>
          <w:rFonts w:ascii="Times New Roman" w:hAnsi="Times New Roman"/>
          <w:b w:val="false"/>
          <w:i w:val="false"/>
          <w:color w:val="000000"/>
          <w:sz w:val="28"/>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pPr>
        <w:numPr>
          <w:ilvl w:val="0"/>
          <w:numId w:val="5"/>
        </w:numPr>
        <w:spacing w:before="0" w:after="0" w:line="264"/>
        <w:jc w:val="both"/>
      </w:pPr>
      <w:r>
        <w:rPr>
          <w:rFonts w:ascii="Times New Roman" w:hAnsi="Times New Roman"/>
          <w:b w:val="false"/>
          <w:i w:val="false"/>
          <w:color w:val="000000"/>
          <w:sz w:val="28"/>
        </w:rPr>
        <w:t>вести наблюдения за изменениями показателей физического развития и физических качеств, проводить процедуры их измерения.</w:t>
      </w:r>
    </w:p>
    <w:p>
      <w:pPr>
        <w:spacing w:before="0" w:after="0" w:line="264"/>
        <w:ind w:firstLine="600"/>
        <w:jc w:val="both"/>
      </w:pPr>
      <w:r>
        <w:rPr>
          <w:rFonts w:ascii="Times New Roman" w:hAnsi="Times New Roman"/>
          <w:b/>
          <w:i w:val="false"/>
          <w:color w:val="000000"/>
          <w:sz w:val="28"/>
        </w:rPr>
        <w:t>Коммуникативные универсальные учебные действия</w:t>
      </w:r>
      <w:r>
        <w:rPr>
          <w:rFonts w:ascii="Times New Roman" w:hAnsi="Times New Roman"/>
          <w:b w:val="false"/>
          <w:i w:val="false"/>
          <w:color w:val="000000"/>
          <w:sz w:val="28"/>
        </w:rPr>
        <w:t xml:space="preserve">: </w:t>
      </w:r>
    </w:p>
    <w:p>
      <w:pPr>
        <w:numPr>
          <w:ilvl w:val="0"/>
          <w:numId w:val="6"/>
        </w:numPr>
        <w:spacing w:before="0" w:after="0" w:line="264"/>
        <w:jc w:val="both"/>
      </w:pPr>
      <w:r>
        <w:rPr>
          <w:rFonts w:ascii="Times New Roman" w:hAnsi="Times New Roman"/>
          <w:b w:val="false"/>
          <w:i w:val="false"/>
          <w:color w:val="000000"/>
          <w:sz w:val="28"/>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pPr>
        <w:numPr>
          <w:ilvl w:val="0"/>
          <w:numId w:val="6"/>
        </w:numPr>
        <w:spacing w:before="0" w:after="0" w:line="264"/>
        <w:jc w:val="both"/>
      </w:pPr>
      <w:r>
        <w:rPr>
          <w:rFonts w:ascii="Times New Roman" w:hAnsi="Times New Roman"/>
          <w:b w:val="false"/>
          <w:i w:val="false"/>
          <w:color w:val="000000"/>
          <w:sz w:val="28"/>
        </w:rPr>
        <w:t xml:space="preserve">исполнять роль капитана и судьи в подвижных играх, аргументированно высказывать суждения о своих действиях и принятых решениях; </w:t>
      </w:r>
    </w:p>
    <w:p>
      <w:pPr>
        <w:numPr>
          <w:ilvl w:val="0"/>
          <w:numId w:val="6"/>
        </w:numPr>
        <w:spacing w:before="0" w:after="0" w:line="264"/>
        <w:jc w:val="both"/>
      </w:pPr>
      <w:r>
        <w:rPr>
          <w:rFonts w:ascii="Times New Roman" w:hAnsi="Times New Roman"/>
          <w:b w:val="false"/>
          <w:i w:val="false"/>
          <w:color w:val="000000"/>
          <w:sz w:val="28"/>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r>
        <w:rPr>
          <w:rFonts w:ascii="Times New Roman" w:hAnsi="Times New Roman"/>
          <w:b w:val="false"/>
          <w:i w:val="false"/>
          <w:color w:val="000000"/>
          <w:sz w:val="28"/>
        </w:rPr>
        <w:t>:</w:t>
      </w:r>
    </w:p>
    <w:p>
      <w:pPr>
        <w:numPr>
          <w:ilvl w:val="0"/>
          <w:numId w:val="7"/>
        </w:numPr>
        <w:spacing w:before="0" w:after="0" w:line="264"/>
        <w:jc w:val="both"/>
      </w:pPr>
      <w:r>
        <w:rPr>
          <w:rFonts w:ascii="Times New Roman" w:hAnsi="Times New Roman"/>
          <w:b w:val="false"/>
          <w:i w:val="false"/>
          <w:color w:val="000000"/>
          <w:sz w:val="28"/>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pPr>
        <w:numPr>
          <w:ilvl w:val="0"/>
          <w:numId w:val="7"/>
        </w:numPr>
        <w:spacing w:before="0" w:after="0" w:line="264"/>
        <w:jc w:val="both"/>
      </w:pPr>
      <w:r>
        <w:rPr>
          <w:rFonts w:ascii="Times New Roman" w:hAnsi="Times New Roman"/>
          <w:b w:val="false"/>
          <w:i w:val="false"/>
          <w:color w:val="000000"/>
          <w:sz w:val="28"/>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pPr>
        <w:numPr>
          <w:ilvl w:val="0"/>
          <w:numId w:val="7"/>
        </w:numPr>
        <w:spacing w:before="0" w:after="0" w:line="264"/>
        <w:jc w:val="both"/>
      </w:pPr>
      <w:r>
        <w:rPr>
          <w:rFonts w:ascii="Times New Roman" w:hAnsi="Times New Roman"/>
          <w:b w:val="false"/>
          <w:i w:val="false"/>
          <w:color w:val="000000"/>
          <w:sz w:val="28"/>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pPr>
        <w:numPr>
          <w:ilvl w:val="0"/>
          <w:numId w:val="7"/>
        </w:numPr>
        <w:spacing w:before="0" w:after="0" w:line="264"/>
        <w:jc w:val="both"/>
      </w:pPr>
      <w:r>
        <w:rPr>
          <w:rFonts w:ascii="Times New Roman" w:hAnsi="Times New Roman"/>
          <w:b w:val="false"/>
          <w:i w:val="false"/>
          <w:color w:val="000000"/>
          <w:sz w:val="28"/>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w:t>
      </w:r>
      <w:r>
        <w:rPr>
          <w:rFonts w:ascii="Times New Roman" w:hAnsi="Times New Roman"/>
          <w:b/>
          <w:i w:val="false"/>
          <w:color w:val="000000"/>
          <w:sz w:val="28"/>
        </w:rPr>
        <w:t>3 классе</w:t>
      </w:r>
      <w:r>
        <w:rPr>
          <w:rFonts w:ascii="Times New Roman" w:hAnsi="Times New Roman"/>
          <w:b w:val="false"/>
          <w:i w:val="false"/>
          <w:color w:val="000000"/>
          <w:sz w:val="28"/>
        </w:rPr>
        <w:t xml:space="preserve"> у обучающегося будут сформированы следующие универсальные учебные действия.</w:t>
      </w:r>
    </w:p>
    <w:p>
      <w:pPr>
        <w:spacing w:before="0" w:after="0" w:line="264"/>
        <w:ind w:firstLine="600"/>
        <w:jc w:val="both"/>
      </w:pPr>
      <w:r>
        <w:rPr>
          <w:rFonts w:ascii="Times New Roman" w:hAnsi="Times New Roman"/>
          <w:b/>
          <w:i w:val="false"/>
          <w:color w:val="000000"/>
          <w:sz w:val="28"/>
        </w:rPr>
        <w:t>Познавательные универсальные учебные действия</w:t>
      </w:r>
      <w:r>
        <w:rPr>
          <w:rFonts w:ascii="Times New Roman" w:hAnsi="Times New Roman"/>
          <w:b w:val="false"/>
          <w:i w:val="false"/>
          <w:color w:val="000000"/>
          <w:sz w:val="28"/>
        </w:rPr>
        <w:t xml:space="preserve">: </w:t>
      </w:r>
    </w:p>
    <w:p>
      <w:pPr>
        <w:numPr>
          <w:ilvl w:val="0"/>
          <w:numId w:val="8"/>
        </w:numPr>
        <w:spacing w:before="0" w:after="0" w:line="264"/>
        <w:jc w:val="both"/>
      </w:pPr>
      <w:r>
        <w:rPr>
          <w:rFonts w:ascii="Times New Roman" w:hAnsi="Times New Roman"/>
          <w:b w:val="false"/>
          <w:i w:val="false"/>
          <w:color w:val="000000"/>
          <w:sz w:val="28"/>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pPr>
        <w:numPr>
          <w:ilvl w:val="0"/>
          <w:numId w:val="8"/>
        </w:numPr>
        <w:spacing w:before="0" w:after="0" w:line="264"/>
        <w:jc w:val="both"/>
      </w:pPr>
      <w:r>
        <w:rPr>
          <w:rFonts w:ascii="Times New Roman" w:hAnsi="Times New Roman"/>
          <w:b w:val="false"/>
          <w:i w:val="false"/>
          <w:color w:val="000000"/>
          <w:sz w:val="28"/>
        </w:rPr>
        <w:t xml:space="preserve">объяснять понятие «дозировка нагрузки», правильно применять способы её регулирования на занятиях физической культурой; </w:t>
      </w:r>
    </w:p>
    <w:p>
      <w:pPr>
        <w:numPr>
          <w:ilvl w:val="0"/>
          <w:numId w:val="8"/>
        </w:numPr>
        <w:spacing w:before="0" w:after="0" w:line="264"/>
        <w:jc w:val="both"/>
      </w:pPr>
      <w:r>
        <w:rPr>
          <w:rFonts w:ascii="Times New Roman" w:hAnsi="Times New Roman"/>
          <w:b w:val="false"/>
          <w:i w:val="false"/>
          <w:color w:val="000000"/>
          <w:sz w:val="28"/>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pPr>
        <w:numPr>
          <w:ilvl w:val="0"/>
          <w:numId w:val="8"/>
        </w:numPr>
        <w:spacing w:before="0" w:after="0" w:line="264"/>
        <w:jc w:val="both"/>
      </w:pPr>
      <w:r>
        <w:rPr>
          <w:rFonts w:ascii="Times New Roman" w:hAnsi="Times New Roman"/>
          <w:b w:val="false"/>
          <w:i w:val="false"/>
          <w:color w:val="000000"/>
          <w:sz w:val="28"/>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pPr>
        <w:numPr>
          <w:ilvl w:val="0"/>
          <w:numId w:val="8"/>
        </w:numPr>
        <w:spacing w:before="0" w:after="0" w:line="264"/>
        <w:jc w:val="both"/>
      </w:pPr>
      <w:r>
        <w:rPr>
          <w:rFonts w:ascii="Times New Roman" w:hAnsi="Times New Roman"/>
          <w:b w:val="false"/>
          <w:i w:val="false"/>
          <w:color w:val="000000"/>
          <w:sz w:val="28"/>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pPr>
        <w:spacing w:before="0" w:after="0" w:line="264"/>
        <w:ind w:firstLine="600"/>
        <w:jc w:val="both"/>
      </w:pPr>
      <w:r>
        <w:rPr>
          <w:rFonts w:ascii="Times New Roman" w:hAnsi="Times New Roman"/>
          <w:b/>
          <w:i w:val="false"/>
          <w:color w:val="000000"/>
          <w:sz w:val="28"/>
        </w:rPr>
        <w:t>Коммуникативные универсальные учебные действия</w:t>
      </w:r>
      <w:r>
        <w:rPr>
          <w:rFonts w:ascii="Times New Roman" w:hAnsi="Times New Roman"/>
          <w:b w:val="false"/>
          <w:i w:val="false"/>
          <w:color w:val="000000"/>
          <w:sz w:val="28"/>
        </w:rPr>
        <w:t xml:space="preserve">: </w:t>
      </w:r>
    </w:p>
    <w:p>
      <w:pPr>
        <w:numPr>
          <w:ilvl w:val="0"/>
          <w:numId w:val="9"/>
        </w:numPr>
        <w:spacing w:before="0" w:after="0" w:line="264"/>
        <w:jc w:val="both"/>
      </w:pPr>
      <w:r>
        <w:rPr>
          <w:rFonts w:ascii="Times New Roman" w:hAnsi="Times New Roman"/>
          <w:b w:val="false"/>
          <w:i w:val="false"/>
          <w:color w:val="000000"/>
          <w:sz w:val="28"/>
        </w:rPr>
        <w:t xml:space="preserve">организовывать совместные подвижные игры, принимать в них активное участие с соблюдением правил и норм этического поведения; </w:t>
      </w:r>
    </w:p>
    <w:p>
      <w:pPr>
        <w:numPr>
          <w:ilvl w:val="0"/>
          <w:numId w:val="9"/>
        </w:numPr>
        <w:spacing w:before="0" w:after="0" w:line="264"/>
        <w:jc w:val="both"/>
      </w:pPr>
      <w:r>
        <w:rPr>
          <w:rFonts w:ascii="Times New Roman" w:hAnsi="Times New Roman"/>
          <w:b w:val="false"/>
          <w:i w:val="false"/>
          <w:color w:val="000000"/>
          <w:sz w:val="28"/>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pPr>
        <w:numPr>
          <w:ilvl w:val="0"/>
          <w:numId w:val="9"/>
        </w:numPr>
        <w:spacing w:before="0" w:after="0" w:line="264"/>
        <w:jc w:val="both"/>
      </w:pPr>
      <w:r>
        <w:rPr>
          <w:rFonts w:ascii="Times New Roman" w:hAnsi="Times New Roman"/>
          <w:b w:val="false"/>
          <w:i w:val="false"/>
          <w:color w:val="000000"/>
          <w:sz w:val="28"/>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pPr>
        <w:numPr>
          <w:ilvl w:val="0"/>
          <w:numId w:val="9"/>
        </w:numPr>
        <w:spacing w:before="0" w:after="0" w:line="264"/>
        <w:jc w:val="both"/>
      </w:pPr>
      <w:r>
        <w:rPr>
          <w:rFonts w:ascii="Times New Roman" w:hAnsi="Times New Roman"/>
          <w:b w:val="false"/>
          <w:i w:val="false"/>
          <w:color w:val="000000"/>
          <w:sz w:val="28"/>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r>
        <w:rPr>
          <w:rFonts w:ascii="Times New Roman" w:hAnsi="Times New Roman"/>
          <w:b w:val="false"/>
          <w:i w:val="false"/>
          <w:color w:val="000000"/>
          <w:sz w:val="28"/>
        </w:rPr>
        <w:t>:</w:t>
      </w:r>
    </w:p>
    <w:p>
      <w:pPr>
        <w:numPr>
          <w:ilvl w:val="0"/>
          <w:numId w:val="10"/>
        </w:numPr>
        <w:spacing w:before="0" w:after="0" w:line="264"/>
        <w:jc w:val="both"/>
      </w:pPr>
      <w:r>
        <w:rPr>
          <w:rFonts w:ascii="Times New Roman" w:hAnsi="Times New Roman"/>
          <w:b w:val="false"/>
          <w:i w:val="false"/>
          <w:color w:val="000000"/>
          <w:sz w:val="28"/>
        </w:rPr>
        <w:t xml:space="preserve">контролировать выполнение физических упражнений, корректировать их на основе сравнения с заданными образцами; </w:t>
      </w:r>
    </w:p>
    <w:p>
      <w:pPr>
        <w:numPr>
          <w:ilvl w:val="0"/>
          <w:numId w:val="10"/>
        </w:numPr>
        <w:spacing w:before="0" w:after="0" w:line="264"/>
        <w:jc w:val="both"/>
      </w:pPr>
      <w:r>
        <w:rPr>
          <w:rFonts w:ascii="Times New Roman" w:hAnsi="Times New Roman"/>
          <w:b w:val="false"/>
          <w:i w:val="false"/>
          <w:color w:val="000000"/>
          <w:sz w:val="28"/>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pPr>
        <w:numPr>
          <w:ilvl w:val="0"/>
          <w:numId w:val="10"/>
        </w:numPr>
        <w:spacing w:before="0" w:after="0" w:line="264"/>
        <w:jc w:val="both"/>
      </w:pPr>
      <w:r>
        <w:rPr>
          <w:rFonts w:ascii="Times New Roman" w:hAnsi="Times New Roman"/>
          <w:b w:val="false"/>
          <w:i w:val="false"/>
          <w:color w:val="000000"/>
          <w:sz w:val="28"/>
        </w:rPr>
        <w:t xml:space="preserve">оценивать сложность возникающих игровых задач, предлагать их совместное коллективное решение. </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w:t>
      </w:r>
      <w:r>
        <w:rPr>
          <w:rFonts w:ascii="Times New Roman" w:hAnsi="Times New Roman"/>
          <w:b/>
          <w:i w:val="false"/>
          <w:color w:val="000000"/>
          <w:sz w:val="28"/>
        </w:rPr>
        <w:t>4 классе</w:t>
      </w:r>
      <w:r>
        <w:rPr>
          <w:rFonts w:ascii="Times New Roman" w:hAnsi="Times New Roman"/>
          <w:b w:val="false"/>
          <w:i w:val="false"/>
          <w:color w:val="000000"/>
          <w:sz w:val="28"/>
        </w:rPr>
        <w:t xml:space="preserve"> у обучающегося будут сформированы следующие универсальные учебные действия.</w:t>
      </w:r>
    </w:p>
    <w:p>
      <w:pPr>
        <w:spacing w:before="0" w:after="0" w:line="264"/>
        <w:ind w:firstLine="600"/>
        <w:jc w:val="both"/>
      </w:pPr>
      <w:r>
        <w:rPr>
          <w:rFonts w:ascii="Times New Roman" w:hAnsi="Times New Roman"/>
          <w:b/>
          <w:i w:val="false"/>
          <w:color w:val="000000"/>
          <w:sz w:val="28"/>
        </w:rPr>
        <w:t>Познавательные универсальные учебные действия</w:t>
      </w:r>
      <w:r>
        <w:rPr>
          <w:rFonts w:ascii="Times New Roman" w:hAnsi="Times New Roman"/>
          <w:b w:val="false"/>
          <w:i w:val="false"/>
          <w:color w:val="000000"/>
          <w:sz w:val="28"/>
        </w:rPr>
        <w:t xml:space="preserve">: </w:t>
      </w:r>
    </w:p>
    <w:p>
      <w:pPr>
        <w:numPr>
          <w:ilvl w:val="0"/>
          <w:numId w:val="11"/>
        </w:numPr>
        <w:spacing w:before="0" w:after="0" w:line="264"/>
        <w:jc w:val="both"/>
      </w:pPr>
      <w:r>
        <w:rPr>
          <w:rFonts w:ascii="Times New Roman" w:hAnsi="Times New Roman"/>
          <w:b w:val="false"/>
          <w:i w:val="false"/>
          <w:color w:val="000000"/>
          <w:sz w:val="28"/>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pPr>
        <w:numPr>
          <w:ilvl w:val="0"/>
          <w:numId w:val="11"/>
        </w:numPr>
        <w:spacing w:before="0" w:after="0" w:line="264"/>
        <w:jc w:val="both"/>
      </w:pPr>
      <w:r>
        <w:rPr>
          <w:rFonts w:ascii="Times New Roman" w:hAnsi="Times New Roman"/>
          <w:b w:val="false"/>
          <w:i w:val="false"/>
          <w:color w:val="000000"/>
          <w:sz w:val="28"/>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pPr>
        <w:numPr>
          <w:ilvl w:val="0"/>
          <w:numId w:val="11"/>
        </w:numPr>
        <w:spacing w:before="0" w:after="0" w:line="264"/>
        <w:jc w:val="both"/>
      </w:pPr>
      <w:r>
        <w:rPr>
          <w:rFonts w:ascii="Times New Roman" w:hAnsi="Times New Roman"/>
          <w:b w:val="false"/>
          <w:i w:val="false"/>
          <w:color w:val="000000"/>
          <w:sz w:val="28"/>
        </w:rPr>
        <w:t>объединять физические упражнения по их целевому предназначению: на профилактику нарушения осанки, развитие силы, быстроты и выносливости.</w:t>
      </w:r>
    </w:p>
    <w:p>
      <w:pPr>
        <w:spacing w:before="0" w:after="0" w:line="264"/>
        <w:ind w:firstLine="600"/>
        <w:jc w:val="both"/>
      </w:pPr>
      <w:r>
        <w:rPr>
          <w:rFonts w:ascii="Times New Roman" w:hAnsi="Times New Roman"/>
          <w:b/>
          <w:i w:val="false"/>
          <w:color w:val="000000"/>
          <w:sz w:val="28"/>
        </w:rPr>
        <w:t>Коммуникативные универсальные учебные действия</w:t>
      </w:r>
      <w:r>
        <w:rPr>
          <w:rFonts w:ascii="Times New Roman" w:hAnsi="Times New Roman"/>
          <w:b w:val="false"/>
          <w:i w:val="false"/>
          <w:color w:val="000000"/>
          <w:sz w:val="28"/>
        </w:rPr>
        <w:t xml:space="preserve">: </w:t>
      </w:r>
    </w:p>
    <w:p>
      <w:pPr>
        <w:numPr>
          <w:ilvl w:val="0"/>
          <w:numId w:val="12"/>
        </w:numPr>
        <w:spacing w:before="0" w:after="0" w:line="264"/>
        <w:jc w:val="both"/>
      </w:pPr>
      <w:r>
        <w:rPr>
          <w:rFonts w:ascii="Times New Roman" w:hAnsi="Times New Roman"/>
          <w:b w:val="false"/>
          <w:i w:val="false"/>
          <w:color w:val="000000"/>
          <w:sz w:val="28"/>
        </w:rPr>
        <w:t>взаимодействовать с учителем и обучающимися, воспроизводить ранее изученный материал и отвечать на вопросы в процессе учебного диалога;</w:t>
      </w:r>
    </w:p>
    <w:p>
      <w:pPr>
        <w:numPr>
          <w:ilvl w:val="0"/>
          <w:numId w:val="12"/>
        </w:numPr>
        <w:spacing w:before="0" w:after="0" w:line="264"/>
        <w:jc w:val="both"/>
      </w:pPr>
      <w:r>
        <w:rPr>
          <w:rFonts w:ascii="Times New Roman" w:hAnsi="Times New Roman"/>
          <w:b w:val="false"/>
          <w:i w:val="false"/>
          <w:color w:val="000000"/>
          <w:sz w:val="28"/>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pPr>
        <w:numPr>
          <w:ilvl w:val="0"/>
          <w:numId w:val="12"/>
        </w:numPr>
        <w:spacing w:before="0" w:after="0" w:line="264"/>
        <w:jc w:val="both"/>
      </w:pPr>
      <w:r>
        <w:rPr>
          <w:rFonts w:ascii="Times New Roman" w:hAnsi="Times New Roman"/>
          <w:b w:val="false"/>
          <w:i w:val="false"/>
          <w:color w:val="000000"/>
          <w:sz w:val="28"/>
        </w:rPr>
        <w:t>оказывать посильную первую помощь во время занятий физической культурой.</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r>
        <w:rPr>
          <w:rFonts w:ascii="Times New Roman" w:hAnsi="Times New Roman"/>
          <w:b w:val="false"/>
          <w:i w:val="false"/>
          <w:color w:val="000000"/>
          <w:sz w:val="28"/>
        </w:rPr>
        <w:t>:</w:t>
      </w:r>
    </w:p>
    <w:p>
      <w:pPr>
        <w:numPr>
          <w:ilvl w:val="0"/>
          <w:numId w:val="13"/>
        </w:numPr>
        <w:spacing w:before="0" w:after="0" w:line="264"/>
        <w:jc w:val="both"/>
      </w:pPr>
      <w:r>
        <w:rPr>
          <w:rFonts w:ascii="Times New Roman" w:hAnsi="Times New Roman"/>
          <w:b w:val="false"/>
          <w:i w:val="false"/>
          <w:color w:val="000000"/>
          <w:sz w:val="28"/>
        </w:rPr>
        <w:t xml:space="preserve">выполнять указания учителя, проявлять активность и самостоятельность при выполнении учебных заданий; </w:t>
      </w:r>
    </w:p>
    <w:p>
      <w:pPr>
        <w:numPr>
          <w:ilvl w:val="0"/>
          <w:numId w:val="13"/>
        </w:numPr>
        <w:spacing w:before="0" w:after="0" w:line="264"/>
        <w:jc w:val="both"/>
      </w:pPr>
      <w:r>
        <w:rPr>
          <w:rFonts w:ascii="Times New Roman" w:hAnsi="Times New Roman"/>
          <w:b w:val="false"/>
          <w:i w:val="false"/>
          <w:color w:val="000000"/>
          <w:sz w:val="28"/>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pPr>
        <w:spacing w:before="0" w:after="0"/>
        <w:ind w:left="120"/>
        <w:jc w:val="left"/>
      </w:pPr>
      <w:bookmarkStart w:name="_Toc137548643" w:id="20"/>
      <w:bookmarkEnd w:id="20"/>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ind w:left="120"/>
        <w:jc w:val="left"/>
      </w:pPr>
      <w:bookmarkStart w:name="_Toc137548644" w:id="21"/>
      <w:bookmarkEnd w:id="21"/>
    </w:p>
    <w:p>
      <w:pPr>
        <w:spacing w:before="0" w:after="0" w:line="264"/>
        <w:ind w:left="120"/>
        <w:jc w:val="both"/>
      </w:pPr>
      <w:r>
        <w:rPr>
          <w:rFonts w:ascii="Times New Roman" w:hAnsi="Times New Roman"/>
          <w:b/>
          <w:i w:val="false"/>
          <w:color w:val="000000"/>
          <w:sz w:val="28"/>
        </w:rPr>
        <w:t>1 КЛАСС</w:t>
      </w:r>
    </w:p>
    <w:p>
      <w:pPr>
        <w:spacing w:before="0" w:after="0" w:line="264"/>
        <w:ind w:firstLine="600"/>
        <w:jc w:val="both"/>
      </w:pPr>
      <w:r>
        <w:rPr>
          <w:rFonts w:ascii="Times New Roman" w:hAnsi="Times New Roman"/>
          <w:b w:val="false"/>
          <w:i w:val="false"/>
          <w:color w:val="000000"/>
          <w:sz w:val="28"/>
        </w:rPr>
        <w:t xml:space="preserve">К концу обучения в </w:t>
      </w:r>
      <w:r>
        <w:rPr>
          <w:rFonts w:ascii="Times New Roman" w:hAnsi="Times New Roman"/>
          <w:b/>
          <w:i w:val="false"/>
          <w:color w:val="000000"/>
          <w:sz w:val="28"/>
        </w:rPr>
        <w:t>1 классе</w:t>
      </w:r>
      <w:r>
        <w:rPr>
          <w:rFonts w:ascii="Times New Roman" w:hAnsi="Times New Roman"/>
          <w:b w:val="false"/>
          <w:i w:val="false"/>
          <w:color w:val="000000"/>
          <w:sz w:val="28"/>
        </w:rPr>
        <w:t xml:space="preserve"> обучающийся достигнет следующих предметных результатов по отдельным темам программы по физической культуре:</w:t>
      </w:r>
    </w:p>
    <w:p>
      <w:pPr>
        <w:numPr>
          <w:ilvl w:val="0"/>
          <w:numId w:val="14"/>
        </w:numPr>
        <w:spacing w:before="0" w:after="0" w:line="264"/>
        <w:jc w:val="both"/>
      </w:pPr>
      <w:r>
        <w:rPr>
          <w:rFonts w:ascii="Times New Roman" w:hAnsi="Times New Roman"/>
          <w:b w:val="false"/>
          <w:i w:val="false"/>
          <w:color w:val="000000"/>
          <w:sz w:val="28"/>
        </w:rPr>
        <w:t>приводить примеры основных дневных дел и их распределение в индивидуальном режиме дня;</w:t>
      </w:r>
    </w:p>
    <w:p>
      <w:pPr>
        <w:numPr>
          <w:ilvl w:val="0"/>
          <w:numId w:val="14"/>
        </w:numPr>
        <w:spacing w:before="0" w:after="0" w:line="264"/>
        <w:jc w:val="both"/>
      </w:pPr>
      <w:r>
        <w:rPr>
          <w:rFonts w:ascii="Times New Roman" w:hAnsi="Times New Roman"/>
          <w:b w:val="false"/>
          <w:i w:val="false"/>
          <w:color w:val="000000"/>
          <w:sz w:val="28"/>
        </w:rPr>
        <w:t>соблюдать правила поведения на уроках физической культурой, приводить примеры подбора одежды для самостоятельных занятий;</w:t>
      </w:r>
    </w:p>
    <w:p>
      <w:pPr>
        <w:numPr>
          <w:ilvl w:val="0"/>
          <w:numId w:val="14"/>
        </w:numPr>
        <w:spacing w:before="0" w:after="0" w:line="264"/>
        <w:jc w:val="both"/>
      </w:pPr>
      <w:r>
        <w:rPr>
          <w:rFonts w:ascii="Times New Roman" w:hAnsi="Times New Roman"/>
          <w:b w:val="false"/>
          <w:i w:val="false"/>
          <w:color w:val="000000"/>
          <w:sz w:val="28"/>
        </w:rPr>
        <w:t>выполнять упражнения утренней зарядки и физкультминуток;</w:t>
      </w:r>
    </w:p>
    <w:p>
      <w:pPr>
        <w:numPr>
          <w:ilvl w:val="0"/>
          <w:numId w:val="14"/>
        </w:numPr>
        <w:spacing w:before="0" w:after="0" w:line="264"/>
        <w:jc w:val="both"/>
      </w:pPr>
      <w:r>
        <w:rPr>
          <w:rFonts w:ascii="Times New Roman" w:hAnsi="Times New Roman"/>
          <w:b w:val="false"/>
          <w:i w:val="false"/>
          <w:color w:val="000000"/>
          <w:sz w:val="28"/>
        </w:rPr>
        <w:t>анализировать причины нарушения осанки и демонстрировать упражнения по профилактике её нарушения;</w:t>
      </w:r>
    </w:p>
    <w:p>
      <w:pPr>
        <w:numPr>
          <w:ilvl w:val="0"/>
          <w:numId w:val="14"/>
        </w:numPr>
        <w:spacing w:before="0" w:after="0" w:line="264"/>
        <w:jc w:val="both"/>
      </w:pPr>
      <w:r>
        <w:rPr>
          <w:rFonts w:ascii="Times New Roman" w:hAnsi="Times New Roman"/>
          <w:b w:val="false"/>
          <w:i w:val="false"/>
          <w:color w:val="000000"/>
          <w:sz w:val="28"/>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pPr>
        <w:numPr>
          <w:ilvl w:val="0"/>
          <w:numId w:val="14"/>
        </w:numPr>
        <w:spacing w:before="0" w:after="0" w:line="264"/>
        <w:jc w:val="both"/>
      </w:pPr>
      <w:r>
        <w:rPr>
          <w:rFonts w:ascii="Times New Roman" w:hAnsi="Times New Roman"/>
          <w:b w:val="false"/>
          <w:i w:val="false"/>
          <w:color w:val="000000"/>
          <w:sz w:val="28"/>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pPr>
        <w:numPr>
          <w:ilvl w:val="0"/>
          <w:numId w:val="14"/>
        </w:numPr>
        <w:spacing w:before="0" w:after="0" w:line="264"/>
        <w:jc w:val="both"/>
      </w:pPr>
      <w:r>
        <w:rPr>
          <w:rFonts w:ascii="Times New Roman" w:hAnsi="Times New Roman"/>
          <w:b w:val="false"/>
          <w:i w:val="false"/>
          <w:color w:val="000000"/>
          <w:sz w:val="28"/>
        </w:rPr>
        <w:t xml:space="preserve">передвигаться на лыжах ступающим и скользящим шагом (без палок); </w:t>
      </w:r>
    </w:p>
    <w:p>
      <w:pPr>
        <w:numPr>
          <w:ilvl w:val="0"/>
          <w:numId w:val="14"/>
        </w:numPr>
        <w:spacing w:before="0" w:after="0" w:line="264"/>
        <w:jc w:val="both"/>
      </w:pPr>
      <w:r>
        <w:rPr>
          <w:rFonts w:ascii="Times New Roman" w:hAnsi="Times New Roman"/>
          <w:b w:val="false"/>
          <w:i w:val="false"/>
          <w:color w:val="000000"/>
          <w:sz w:val="28"/>
        </w:rPr>
        <w:t xml:space="preserve">играть в подвижные игры с общеразвивающей направленностью. </w:t>
      </w:r>
      <w:bookmarkStart w:name="_Toc103687218" w:id="22"/>
      <w:bookmarkEnd w:id="22"/>
    </w:p>
    <w:p>
      <w:pPr>
        <w:spacing w:before="0" w:after="0"/>
        <w:ind w:left="120"/>
        <w:jc w:val="left"/>
      </w:pPr>
      <w:bookmarkStart w:name="_Toc137548645" w:id="23"/>
      <w:bookmarkEnd w:id="23"/>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firstLine="600"/>
        <w:jc w:val="both"/>
      </w:pPr>
      <w:r>
        <w:rPr>
          <w:rFonts w:ascii="Times New Roman" w:hAnsi="Times New Roman"/>
          <w:b w:val="false"/>
          <w:i w:val="false"/>
          <w:color w:val="000000"/>
          <w:sz w:val="28"/>
        </w:rPr>
        <w:t xml:space="preserve">К концу обучения во </w:t>
      </w:r>
      <w:r>
        <w:rPr>
          <w:rFonts w:ascii="Times New Roman" w:hAnsi="Times New Roman"/>
          <w:b/>
          <w:i w:val="false"/>
          <w:color w:val="000000"/>
          <w:sz w:val="28"/>
        </w:rPr>
        <w:t>2 классе</w:t>
      </w:r>
      <w:r>
        <w:rPr>
          <w:rFonts w:ascii="Times New Roman" w:hAnsi="Times New Roman"/>
          <w:b w:val="false"/>
          <w:i w:val="false"/>
          <w:color w:val="000000"/>
          <w:sz w:val="28"/>
        </w:rPr>
        <w:t xml:space="preserve"> обучающийся достигнет следующих предметных результатов по отдельным темам программы по физической культуре:</w:t>
      </w:r>
    </w:p>
    <w:p>
      <w:pPr>
        <w:numPr>
          <w:ilvl w:val="0"/>
          <w:numId w:val="15"/>
        </w:numPr>
        <w:spacing w:before="0" w:after="0" w:line="264"/>
        <w:jc w:val="both"/>
      </w:pPr>
      <w:r>
        <w:rPr>
          <w:rFonts w:ascii="Times New Roman" w:hAnsi="Times New Roman"/>
          <w:b w:val="false"/>
          <w:i w:val="false"/>
          <w:color w:val="000000"/>
          <w:sz w:val="28"/>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pPr>
        <w:numPr>
          <w:ilvl w:val="0"/>
          <w:numId w:val="15"/>
        </w:numPr>
        <w:spacing w:before="0" w:after="0" w:line="264"/>
        <w:jc w:val="both"/>
      </w:pPr>
      <w:r>
        <w:rPr>
          <w:rFonts w:ascii="Times New Roman" w:hAnsi="Times New Roman"/>
          <w:b w:val="false"/>
          <w:i w:val="false"/>
          <w:color w:val="000000"/>
          <w:sz w:val="28"/>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pPr>
        <w:numPr>
          <w:ilvl w:val="0"/>
          <w:numId w:val="15"/>
        </w:numPr>
        <w:spacing w:before="0" w:after="0" w:line="264"/>
        <w:jc w:val="both"/>
      </w:pPr>
      <w:r>
        <w:rPr>
          <w:rFonts w:ascii="Times New Roman" w:hAnsi="Times New Roman"/>
          <w:b w:val="false"/>
          <w:i w:val="false"/>
          <w:color w:val="000000"/>
          <w:sz w:val="28"/>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pPr>
        <w:numPr>
          <w:ilvl w:val="0"/>
          <w:numId w:val="15"/>
        </w:numPr>
        <w:spacing w:before="0" w:after="0" w:line="264"/>
        <w:jc w:val="both"/>
      </w:pPr>
      <w:r>
        <w:rPr>
          <w:rFonts w:ascii="Times New Roman" w:hAnsi="Times New Roman"/>
          <w:b w:val="false"/>
          <w:i w:val="false"/>
          <w:color w:val="000000"/>
          <w:sz w:val="28"/>
        </w:rPr>
        <w:t xml:space="preserve">демонстрировать танцевальный хороводный шаг в совместном передвижении; </w:t>
      </w:r>
    </w:p>
    <w:p>
      <w:pPr>
        <w:numPr>
          <w:ilvl w:val="0"/>
          <w:numId w:val="15"/>
        </w:numPr>
        <w:spacing w:before="0" w:after="0" w:line="264"/>
        <w:jc w:val="both"/>
      </w:pPr>
      <w:r>
        <w:rPr>
          <w:rFonts w:ascii="Times New Roman" w:hAnsi="Times New Roman"/>
          <w:b w:val="false"/>
          <w:i w:val="false"/>
          <w:color w:val="000000"/>
          <w:sz w:val="28"/>
        </w:rPr>
        <w:t xml:space="preserve">выполнять прыжки по разметкам на разное расстояние и с разной амплитудой, в высоту с прямого разбега; </w:t>
      </w:r>
    </w:p>
    <w:p>
      <w:pPr>
        <w:numPr>
          <w:ilvl w:val="0"/>
          <w:numId w:val="15"/>
        </w:numPr>
        <w:spacing w:before="0" w:after="0" w:line="264"/>
        <w:jc w:val="both"/>
      </w:pPr>
      <w:r>
        <w:rPr>
          <w:rFonts w:ascii="Times New Roman" w:hAnsi="Times New Roman"/>
          <w:b w:val="false"/>
          <w:i w:val="false"/>
          <w:color w:val="000000"/>
          <w:sz w:val="28"/>
        </w:rPr>
        <w:t xml:space="preserve">передвигаться на лыжах двухшажным переменным ходом, спускаться с пологого склона и тормозить падением; </w:t>
      </w:r>
    </w:p>
    <w:p>
      <w:pPr>
        <w:numPr>
          <w:ilvl w:val="0"/>
          <w:numId w:val="15"/>
        </w:numPr>
        <w:spacing w:before="0" w:after="0" w:line="264"/>
        <w:jc w:val="both"/>
      </w:pPr>
      <w:r>
        <w:rPr>
          <w:rFonts w:ascii="Times New Roman" w:hAnsi="Times New Roman"/>
          <w:b w:val="false"/>
          <w:i w:val="false"/>
          <w:color w:val="000000"/>
          <w:sz w:val="28"/>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pPr>
        <w:numPr>
          <w:ilvl w:val="0"/>
          <w:numId w:val="15"/>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выполнять упражнения на развитие физических качеств. </w:t>
      </w:r>
      <w:bookmarkStart w:name="_Toc103687219" w:id="24"/>
      <w:bookmarkEnd w:id="24"/>
    </w:p>
    <w:p>
      <w:pPr>
        <w:spacing w:before="0" w:after="0"/>
        <w:ind w:left="120"/>
        <w:jc w:val="left"/>
      </w:pPr>
      <w:bookmarkStart w:name="_Toc137548646" w:id="25"/>
      <w:bookmarkEnd w:id="25"/>
    </w:p>
    <w:p>
      <w:pPr>
        <w:spacing w:before="0" w:after="0" w:line="264"/>
        <w:ind w:left="120"/>
        <w:jc w:val="both"/>
      </w:pPr>
    </w:p>
    <w:p>
      <w:pPr>
        <w:spacing w:before="0" w:after="0" w:line="264"/>
        <w:ind w:left="120"/>
        <w:jc w:val="both"/>
      </w:pPr>
      <w:r>
        <w:rPr>
          <w:rFonts w:ascii="Times New Roman" w:hAnsi="Times New Roman"/>
          <w:b/>
          <w:i w:val="false"/>
          <w:color w:val="000000"/>
          <w:sz w:val="28"/>
        </w:rPr>
        <w:t>3 КЛАСС</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3 классе</w:t>
      </w:r>
      <w:r>
        <w:rPr>
          <w:rFonts w:ascii="Times New Roman" w:hAnsi="Times New Roman"/>
          <w:b w:val="false"/>
          <w:i w:val="false"/>
          <w:color w:val="000000"/>
          <w:sz w:val="28"/>
        </w:rPr>
        <w:t xml:space="preserve"> обучающийся достигнет следующих предметных результатов по отдельным темам программы по физической культуре:</w:t>
      </w:r>
    </w:p>
    <w:p>
      <w:pPr>
        <w:numPr>
          <w:ilvl w:val="0"/>
          <w:numId w:val="16"/>
        </w:numPr>
        <w:spacing w:before="0" w:after="0" w:line="264"/>
        <w:jc w:val="both"/>
      </w:pPr>
      <w:r>
        <w:rPr>
          <w:rFonts w:ascii="Times New Roman" w:hAnsi="Times New Roman"/>
          <w:b w:val="false"/>
          <w:i w:val="false"/>
          <w:color w:val="000000"/>
          <w:sz w:val="28"/>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pPr>
        <w:numPr>
          <w:ilvl w:val="0"/>
          <w:numId w:val="16"/>
        </w:numPr>
        <w:spacing w:before="0" w:after="0" w:line="264"/>
        <w:jc w:val="both"/>
      </w:pPr>
      <w:r>
        <w:rPr>
          <w:rFonts w:ascii="Times New Roman" w:hAnsi="Times New Roman"/>
          <w:b w:val="false"/>
          <w:i w:val="false"/>
          <w:color w:val="000000"/>
          <w:sz w:val="28"/>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pPr>
        <w:numPr>
          <w:ilvl w:val="0"/>
          <w:numId w:val="16"/>
        </w:numPr>
        <w:spacing w:before="0" w:after="0" w:line="264"/>
        <w:jc w:val="both"/>
      </w:pPr>
      <w:r>
        <w:rPr>
          <w:rFonts w:ascii="Times New Roman" w:hAnsi="Times New Roman"/>
          <w:b w:val="false"/>
          <w:i w:val="false"/>
          <w:color w:val="000000"/>
          <w:sz w:val="28"/>
        </w:rPr>
        <w:t xml:space="preserve">измерять частоту пульса и определять физическую нагрузку по её значениям с помощью таблицы стандартных нагрузок; </w:t>
      </w:r>
    </w:p>
    <w:p>
      <w:pPr>
        <w:numPr>
          <w:ilvl w:val="0"/>
          <w:numId w:val="16"/>
        </w:numPr>
        <w:spacing w:before="0" w:after="0" w:line="264"/>
        <w:jc w:val="both"/>
      </w:pPr>
      <w:r>
        <w:rPr>
          <w:rFonts w:ascii="Times New Roman" w:hAnsi="Times New Roman"/>
          <w:b w:val="false"/>
          <w:i w:val="false"/>
          <w:color w:val="000000"/>
          <w:sz w:val="28"/>
        </w:rPr>
        <w:t>выполнять упражнения дыхательной и зрительной гимнастики, объяснять их связь с предупреждением появления утомления;</w:t>
      </w:r>
    </w:p>
    <w:p>
      <w:pPr>
        <w:numPr>
          <w:ilvl w:val="0"/>
          <w:numId w:val="16"/>
        </w:numPr>
        <w:spacing w:before="0" w:after="0" w:line="264"/>
        <w:jc w:val="both"/>
      </w:pPr>
      <w:r>
        <w:rPr>
          <w:rFonts w:ascii="Times New Roman" w:hAnsi="Times New Roman"/>
          <w:b w:val="false"/>
          <w:i w:val="false"/>
          <w:color w:val="000000"/>
          <w:sz w:val="28"/>
        </w:rPr>
        <w:t>выполнять движение противоходом в колонне по одному, перестраиваться из колонны по одному в колонну по три на месте и в движении;</w:t>
      </w:r>
    </w:p>
    <w:p>
      <w:pPr>
        <w:numPr>
          <w:ilvl w:val="0"/>
          <w:numId w:val="16"/>
        </w:numPr>
        <w:spacing w:before="0" w:after="0" w:line="264"/>
        <w:jc w:val="both"/>
      </w:pPr>
      <w:r>
        <w:rPr>
          <w:rFonts w:ascii="Times New Roman" w:hAnsi="Times New Roman"/>
          <w:b w:val="false"/>
          <w:i w:val="false"/>
          <w:color w:val="000000"/>
          <w:sz w:val="28"/>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pPr>
        <w:numPr>
          <w:ilvl w:val="0"/>
          <w:numId w:val="16"/>
        </w:numPr>
        <w:spacing w:before="0" w:after="0" w:line="264"/>
        <w:jc w:val="both"/>
      </w:pPr>
      <w:r>
        <w:rPr>
          <w:rFonts w:ascii="Times New Roman" w:hAnsi="Times New Roman"/>
          <w:b w:val="false"/>
          <w:i w:val="false"/>
          <w:color w:val="000000"/>
          <w:sz w:val="28"/>
        </w:rPr>
        <w:t xml:space="preserve">передвигаться по нижней жерди гимнастической стенки приставным шагом в правую и левую сторону, лазать разноимённым способом; </w:t>
      </w:r>
    </w:p>
    <w:p>
      <w:pPr>
        <w:numPr>
          <w:ilvl w:val="0"/>
          <w:numId w:val="16"/>
        </w:numPr>
        <w:spacing w:before="0" w:after="0" w:line="264"/>
        <w:jc w:val="both"/>
      </w:pPr>
      <w:r>
        <w:rPr>
          <w:rFonts w:ascii="Times New Roman" w:hAnsi="Times New Roman"/>
          <w:b w:val="false"/>
          <w:i w:val="false"/>
          <w:color w:val="000000"/>
          <w:sz w:val="28"/>
        </w:rPr>
        <w:t xml:space="preserve">демонстрировать прыжки через скакалку на двух ногах и попеременно на правой и левой ноге; </w:t>
      </w:r>
    </w:p>
    <w:p>
      <w:pPr>
        <w:numPr>
          <w:ilvl w:val="0"/>
          <w:numId w:val="16"/>
        </w:numPr>
        <w:spacing w:before="0" w:after="0" w:line="264"/>
        <w:jc w:val="both"/>
      </w:pPr>
      <w:r>
        <w:rPr>
          <w:rFonts w:ascii="Times New Roman" w:hAnsi="Times New Roman"/>
          <w:b w:val="false"/>
          <w:i w:val="false"/>
          <w:color w:val="000000"/>
          <w:sz w:val="28"/>
        </w:rPr>
        <w:t xml:space="preserve">демонстрировать упражнения ритмической гимнастики, движения танцев галоп и полька; </w:t>
      </w:r>
    </w:p>
    <w:p>
      <w:pPr>
        <w:numPr>
          <w:ilvl w:val="0"/>
          <w:numId w:val="16"/>
        </w:numPr>
        <w:spacing w:before="0" w:after="0" w:line="264"/>
        <w:jc w:val="both"/>
      </w:pPr>
      <w:r>
        <w:rPr>
          <w:rFonts w:ascii="Times New Roman" w:hAnsi="Times New Roman"/>
          <w:b w:val="false"/>
          <w:i w:val="false"/>
          <w:color w:val="000000"/>
          <w:sz w:val="28"/>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pPr>
        <w:numPr>
          <w:ilvl w:val="0"/>
          <w:numId w:val="16"/>
        </w:numPr>
        <w:spacing w:before="0" w:after="0" w:line="264"/>
        <w:jc w:val="both"/>
      </w:pPr>
      <w:r>
        <w:rPr>
          <w:rFonts w:ascii="Times New Roman" w:hAnsi="Times New Roman"/>
          <w:b w:val="false"/>
          <w:i w:val="false"/>
          <w:color w:val="000000"/>
          <w:sz w:val="28"/>
        </w:rPr>
        <w:t xml:space="preserve">передвигаться на лыжах одновременным двухшажным ходом, спускаться с пологого склона в стойке лыжника и тормозить плугом; </w:t>
      </w:r>
    </w:p>
    <w:p>
      <w:pPr>
        <w:numPr>
          <w:ilvl w:val="0"/>
          <w:numId w:val="16"/>
        </w:numPr>
        <w:spacing w:before="0" w:after="0" w:line="264"/>
        <w:jc w:val="both"/>
      </w:pPr>
      <w:r>
        <w:rPr>
          <w:rFonts w:ascii="Times New Roman" w:hAnsi="Times New Roman"/>
          <w:b w:val="false"/>
          <w:i w:val="false"/>
          <w:color w:val="000000"/>
          <w:sz w:val="28"/>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pPr>
        <w:numPr>
          <w:ilvl w:val="0"/>
          <w:numId w:val="16"/>
        </w:numPr>
        <w:spacing w:before="0" w:after="0" w:line="264"/>
        <w:jc w:val="both"/>
      </w:pPr>
      <w:r>
        <w:rPr>
          <w:rFonts w:ascii="Times New Roman" w:hAnsi="Times New Roman"/>
          <w:b w:val="false"/>
          <w:i w:val="false"/>
          <w:color w:val="000000"/>
          <w:sz w:val="28"/>
        </w:rPr>
        <w:t xml:space="preserve">выполнять упражнения на развитие физических качеств, демонстрировать приросты в их показателях. </w:t>
      </w:r>
      <w:bookmarkStart w:name="_Toc103687220" w:id="26"/>
      <w:bookmarkEnd w:id="26"/>
    </w:p>
    <w:p>
      <w:pPr>
        <w:spacing w:before="0" w:after="0"/>
        <w:ind w:left="120"/>
        <w:jc w:val="left"/>
      </w:pPr>
      <w:bookmarkStart w:name="_Toc137548647" w:id="27"/>
      <w:bookmarkEnd w:id="27"/>
    </w:p>
    <w:p>
      <w:pPr>
        <w:spacing w:before="0" w:after="0" w:line="264"/>
        <w:ind w:left="120"/>
        <w:jc w:val="both"/>
      </w:pPr>
    </w:p>
    <w:p>
      <w:pPr>
        <w:spacing w:before="0" w:after="0" w:line="264"/>
        <w:ind w:left="120"/>
        <w:jc w:val="both"/>
      </w:pPr>
      <w:r>
        <w:rPr>
          <w:rFonts w:ascii="Times New Roman" w:hAnsi="Times New Roman"/>
          <w:b/>
          <w:i w:val="false"/>
          <w:color w:val="000000"/>
          <w:sz w:val="28"/>
        </w:rPr>
        <w:t>4 КЛАСС</w:t>
      </w:r>
    </w:p>
    <w:p>
      <w:pPr>
        <w:spacing w:before="0" w:after="0" w:line="264"/>
        <w:ind w:firstLine="600"/>
        <w:jc w:val="both"/>
      </w:pPr>
      <w:r>
        <w:rPr>
          <w:rFonts w:ascii="Times New Roman" w:hAnsi="Times New Roman"/>
          <w:b w:val="false"/>
          <w:i w:val="false"/>
          <w:color w:val="000000"/>
          <w:sz w:val="28"/>
        </w:rPr>
        <w:t xml:space="preserve">К концу обучения в </w:t>
      </w:r>
      <w:r>
        <w:rPr>
          <w:rFonts w:ascii="Times New Roman" w:hAnsi="Times New Roman"/>
          <w:b/>
          <w:i w:val="false"/>
          <w:color w:val="000000"/>
          <w:sz w:val="28"/>
        </w:rPr>
        <w:t>4 классе</w:t>
      </w:r>
      <w:r>
        <w:rPr>
          <w:rFonts w:ascii="Times New Roman" w:hAnsi="Times New Roman"/>
          <w:b w:val="false"/>
          <w:i w:val="false"/>
          <w:color w:val="000000"/>
          <w:sz w:val="28"/>
        </w:rPr>
        <w:t xml:space="preserve"> обучающийся достигнет следующих предметных результатов по отдельным темам программы по физической культуре:</w:t>
      </w:r>
    </w:p>
    <w:p>
      <w:pPr>
        <w:numPr>
          <w:ilvl w:val="0"/>
          <w:numId w:val="17"/>
        </w:numPr>
        <w:spacing w:before="0" w:after="0" w:line="264"/>
        <w:jc w:val="both"/>
      </w:pPr>
      <w:r>
        <w:rPr>
          <w:rFonts w:ascii="Times New Roman" w:hAnsi="Times New Roman"/>
          <w:b w:val="false"/>
          <w:i w:val="false"/>
          <w:color w:val="000000"/>
          <w:sz w:val="28"/>
        </w:rPr>
        <w:t xml:space="preserve">объяснять назначение комплекса ГТО и выявлять его связь с подготовкой к труду и защите Родины; </w:t>
      </w:r>
    </w:p>
    <w:p>
      <w:pPr>
        <w:numPr>
          <w:ilvl w:val="0"/>
          <w:numId w:val="17"/>
        </w:numPr>
        <w:spacing w:before="0" w:after="0" w:line="264"/>
        <w:jc w:val="both"/>
      </w:pPr>
      <w:r>
        <w:rPr>
          <w:rFonts w:ascii="Times New Roman" w:hAnsi="Times New Roman"/>
          <w:b w:val="false"/>
          <w:i w:val="false"/>
          <w:color w:val="000000"/>
          <w:sz w:val="28"/>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pPr>
        <w:numPr>
          <w:ilvl w:val="0"/>
          <w:numId w:val="17"/>
        </w:numPr>
        <w:spacing w:before="0" w:after="0" w:line="264"/>
        <w:jc w:val="both"/>
      </w:pPr>
      <w:r>
        <w:rPr>
          <w:rFonts w:ascii="Times New Roman" w:hAnsi="Times New Roman"/>
          <w:b w:val="false"/>
          <w:i w:val="false"/>
          <w:color w:val="000000"/>
          <w:sz w:val="28"/>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pPr>
        <w:numPr>
          <w:ilvl w:val="0"/>
          <w:numId w:val="17"/>
        </w:numPr>
        <w:spacing w:before="0" w:after="0" w:line="264"/>
        <w:jc w:val="both"/>
      </w:pPr>
      <w:r>
        <w:rPr>
          <w:rFonts w:ascii="Times New Roman" w:hAnsi="Times New Roman"/>
          <w:b w:val="false"/>
          <w:i w:val="false"/>
          <w:color w:val="000000"/>
          <w:sz w:val="28"/>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pPr>
        <w:numPr>
          <w:ilvl w:val="0"/>
          <w:numId w:val="17"/>
        </w:numPr>
        <w:spacing w:before="0" w:after="0" w:line="264"/>
        <w:jc w:val="both"/>
      </w:pPr>
      <w:r>
        <w:rPr>
          <w:rFonts w:ascii="Times New Roman" w:hAnsi="Times New Roman"/>
          <w:b w:val="false"/>
          <w:i w:val="false"/>
          <w:color w:val="000000"/>
          <w:sz w:val="28"/>
        </w:rPr>
        <w:t>проявлять готовность оказать первую помощь в случае необходимости;</w:t>
      </w:r>
    </w:p>
    <w:p>
      <w:pPr>
        <w:numPr>
          <w:ilvl w:val="0"/>
          <w:numId w:val="17"/>
        </w:numPr>
        <w:spacing w:before="0" w:after="0" w:line="264"/>
        <w:jc w:val="both"/>
      </w:pPr>
      <w:r>
        <w:rPr>
          <w:rFonts w:ascii="Times New Roman" w:hAnsi="Times New Roman"/>
          <w:b w:val="false"/>
          <w:i w:val="false"/>
          <w:color w:val="000000"/>
          <w:sz w:val="28"/>
        </w:rPr>
        <w:t xml:space="preserve">демонстрировать акробатические комбинации из 5–7 хорошо освоенных упражнений (с помощью учителя); </w:t>
      </w:r>
    </w:p>
    <w:p>
      <w:pPr>
        <w:numPr>
          <w:ilvl w:val="0"/>
          <w:numId w:val="17"/>
        </w:numPr>
        <w:spacing w:before="0" w:after="0" w:line="264"/>
        <w:jc w:val="both"/>
      </w:pPr>
      <w:r>
        <w:rPr>
          <w:rFonts w:ascii="Times New Roman" w:hAnsi="Times New Roman"/>
          <w:b w:val="false"/>
          <w:i w:val="false"/>
          <w:color w:val="000000"/>
          <w:sz w:val="28"/>
        </w:rPr>
        <w:t>демонстрировать опорный прыжок через гимнастического козла с разбега способом напрыгивания;</w:t>
      </w:r>
    </w:p>
    <w:p>
      <w:pPr>
        <w:numPr>
          <w:ilvl w:val="0"/>
          <w:numId w:val="17"/>
        </w:numPr>
        <w:spacing w:before="0" w:after="0" w:line="264"/>
        <w:jc w:val="both"/>
      </w:pPr>
      <w:r>
        <w:rPr>
          <w:rFonts w:ascii="Times New Roman" w:hAnsi="Times New Roman"/>
          <w:b w:val="false"/>
          <w:i w:val="false"/>
          <w:color w:val="000000"/>
          <w:sz w:val="28"/>
        </w:rPr>
        <w:t xml:space="preserve">демонстрировать движения танца «Летка-енка» в групповом исполнении под музыкальное сопровождение; </w:t>
      </w:r>
    </w:p>
    <w:p>
      <w:pPr>
        <w:numPr>
          <w:ilvl w:val="0"/>
          <w:numId w:val="17"/>
        </w:numPr>
        <w:spacing w:before="0" w:after="0" w:line="264"/>
        <w:jc w:val="both"/>
      </w:pPr>
      <w:r>
        <w:rPr>
          <w:rFonts w:ascii="Times New Roman" w:hAnsi="Times New Roman"/>
          <w:b w:val="false"/>
          <w:i w:val="false"/>
          <w:color w:val="000000"/>
          <w:sz w:val="28"/>
        </w:rPr>
        <w:t xml:space="preserve">выполнять прыжок в высоту с разбега перешагиванием; </w:t>
      </w:r>
    </w:p>
    <w:p>
      <w:pPr>
        <w:numPr>
          <w:ilvl w:val="0"/>
          <w:numId w:val="17"/>
        </w:numPr>
        <w:spacing w:before="0" w:after="0" w:line="264"/>
        <w:jc w:val="both"/>
      </w:pPr>
      <w:r>
        <w:rPr>
          <w:rFonts w:ascii="Times New Roman" w:hAnsi="Times New Roman"/>
          <w:b w:val="false"/>
          <w:i w:val="false"/>
          <w:color w:val="000000"/>
          <w:sz w:val="28"/>
        </w:rPr>
        <w:t xml:space="preserve">выполнять метание малого (теннисного) мяча на дальность; </w:t>
      </w:r>
    </w:p>
    <w:p>
      <w:pPr>
        <w:numPr>
          <w:ilvl w:val="0"/>
          <w:numId w:val="17"/>
        </w:numPr>
        <w:spacing w:before="0" w:after="0" w:line="264"/>
        <w:jc w:val="both"/>
      </w:pPr>
      <w:r>
        <w:rPr>
          <w:rFonts w:ascii="Times New Roman" w:hAnsi="Times New Roman"/>
          <w:b w:val="false"/>
          <w:i w:val="false"/>
          <w:color w:val="000000"/>
          <w:sz w:val="28"/>
        </w:rPr>
        <w:t>демонстрировать проплывание учебной дистанции кролем на груди или кролем на спине (по выбору обучающегося);</w:t>
      </w:r>
    </w:p>
    <w:p>
      <w:pPr>
        <w:numPr>
          <w:ilvl w:val="0"/>
          <w:numId w:val="17"/>
        </w:numPr>
        <w:spacing w:before="0" w:after="0" w:line="264"/>
        <w:jc w:val="both"/>
      </w:pPr>
      <w:r>
        <w:rPr>
          <w:rFonts w:ascii="Times New Roman" w:hAnsi="Times New Roman"/>
          <w:b w:val="false"/>
          <w:i w:val="false"/>
          <w:color w:val="000000"/>
          <w:sz w:val="28"/>
        </w:rPr>
        <w:t>выполнять освоенные технические действия спортивных игр баскетбол, волейбол и футбол в условиях игровой деятельности;</w:t>
      </w:r>
    </w:p>
    <w:p>
      <w:pPr>
        <w:numPr>
          <w:ilvl w:val="0"/>
          <w:numId w:val="17"/>
        </w:numPr>
        <w:spacing w:before="0" w:after="0" w:line="264"/>
        <w:jc w:val="both"/>
      </w:pPr>
      <w:r>
        <w:rPr>
          <w:rFonts w:ascii="Times New Roman" w:hAnsi="Times New Roman"/>
          <w:b w:val="false"/>
          <w:i w:val="false"/>
          <w:color w:val="000000"/>
          <w:sz w:val="28"/>
        </w:rPr>
        <w:t>выполнять упражнения на развитие физических качеств, демонстрировать приросты в их показателях.</w:t>
      </w:r>
    </w:p>
    <w:bookmarkStart w:name="block-8983214" w:id="28"/>
    <w:p>
      <w:pPr>
        <w:sectPr>
          <w:pgSz w:w="11906" w:h="16383" w:orient="portrait"/>
        </w:sectPr>
      </w:pPr>
    </w:p>
    <w:bookmarkEnd w:id="28"/>
    <w:bookmarkEnd w:id="15"/>
    <w:bookmarkStart w:name="block-8983213" w:id="29"/>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Режим дня школьника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Оздоровительная физическая культура</w:t>
            </w:r>
          </w:p>
        </w:tc>
      </w:tr>
      <w:tr>
        <w:trPr>
          <w:trHeight w:val="3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Гигиена человека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Осанка человека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Утренняя зарядка и физкультминутки в режиме дня школьника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физическая культура</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с основами акробатики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Лыжная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физическая культура</w:t>
            </w: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26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99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Физическое развитие и его измерение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Оздоровительная физическая культура</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Занятия по укреплению здоровья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Индивидуальные комплексы утренней зарядки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физическая культура</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с основами акробатики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Лыжная подготовка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48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Легкая атлетика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физическая культура</w:t>
            </w:r>
          </w:p>
        </w:tc>
      </w:tr>
      <w:tr>
        <w:trPr>
          <w:trHeight w:val="136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769"/>
        <w:gridCol w:w="2080"/>
        <w:gridCol w:w="1493"/>
        <w:gridCol w:w="2541"/>
        <w:gridCol w:w="2658"/>
        <w:gridCol w:w="4053"/>
      </w:tblGrid>
      <w:tr>
        <w:trPr>
          <w:trHeight w:val="300" w:hRule="atLeast"/>
          <w:trHeight w:val="144" w:hRule="atLeast"/>
        </w:trPr>
        <w:tc>
          <w:tcPr>
            <w:tcW w:w="53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2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7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136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физических упражнений, используемых на уроках</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пульса на уроках физической культуры</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нагрузка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Оздоровительная физическая культура</w:t>
            </w:r>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Закаливание организма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Дыхательная и зрительная гимнастика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физическая культура</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с основами акробатики</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Легкая атлетика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91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Лыжная подготовка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Плавательная подготовка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 спортивные игры</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физическая культура</w:t>
            </w:r>
          </w:p>
        </w:tc>
      </w:tr>
      <w:tr>
        <w:trPr>
          <w:trHeight w:val="136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83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физическая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предупреждения травм и оказание первой помощи при их возникновении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Оздоровительная физическая культура</w:t>
            </w: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осанки и снижения массы тела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Закаливание организма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физическая культура</w:t>
            </w:r>
          </w:p>
        </w:tc>
      </w:tr>
      <w:tr>
        <w:trPr>
          <w:trHeight w:val="153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с основами акробатики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Лыжная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Плавательная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физическая культура</w:t>
            </w: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bookmarkStart w:name="block-8983213" w:id="30"/>
    <w:p>
      <w:pPr>
        <w:sectPr>
          <w:pgSz w:w="16383" w:h="11906" w:orient="landscape"/>
        </w:sectPr>
      </w:pPr>
    </w:p>
    <w:bookmarkEnd w:id="30"/>
    <w:bookmarkEnd w:id="29"/>
    <w:bookmarkStart w:name="block-8983215" w:id="31"/>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572"/>
        <w:gridCol w:w="2560"/>
        <w:gridCol w:w="1242"/>
        <w:gridCol w:w="2248"/>
        <w:gridCol w:w="2385"/>
        <w:gridCol w:w="1699"/>
        <w:gridCol w:w="2888"/>
      </w:tblGrid>
      <w:tr>
        <w:trPr>
          <w:trHeight w:val="300" w:hRule="atLeast"/>
          <w:trHeight w:val="144" w:hRule="atLeast"/>
        </w:trPr>
        <w:tc>
          <w:tcPr>
            <w:tcW w:w="40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2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физическая культура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физические упражнения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Режим дня и правила его составления и соблюдения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Личная гигиена и гигиенические процедуры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Осанка человека. Упражнения для осанки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Комплексы утренней зарядки и физкультминуток в режиме дня школьника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на уроках физической культуры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гимнастики и спортивной гимнастики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Исходные положения в физических упражнениях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Учимся гимнастическим упражнениям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Стилизованные способы передвижения ходьбой и бегом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упражнения, основные техники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упражнения, основные техники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упражнения и организующие команды на уроках физической культуры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построения и повороты стоя на месте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Стилизованные передвижения (гимнастический шаг, бег)</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Гимнастические упражнения с мячом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Гимнастические упражнения со скакалкой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Гимнастические упражнения в прыжках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туловища из положения лежа на спине и животе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ног из положения лежа на животе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Сгибание рук в положении упор лежа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прыжков в группировке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упоре на руках, толчком двумя ногами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упражнения с лыжами в руках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упражнения с лыжами в руках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передвижении на лыжах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передвижении на лыжах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техники передвижения на лыжах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техники передвижения на лыжах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ступающего шага во время передвижения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ступающего шага во время передвижения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техники передвижения на лыжах скользящим шагом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техники передвижения на лыжах скользящим шагом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48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передвижения скользящим шагом в полной координации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передвижения скользящим шагом в полной координации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Чем отличается ходьба от бега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передвижении с равномерной скоростью</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передвижении с равномерной скоростью</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передвижении с изменением скорости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передвижении с изменением скорости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равномерному бегу в колонне по одному с невысокой скоростью</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равномерному бегу в колонне по одному с невысокой скоростью</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равномерному бегу в колонне по одному с разной скоростью передвижения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равномерному бегу в колонне по одному с разной скоростью передвижения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4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равномерному бегу в колонне по одному в чередовании с равномерной ходьбой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выполнения прыжка в длину с места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одновременного отталкивания двумя ногами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Приземление после спрыгивания с горки матов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прыжку в длину с места в полной координации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техники выполнения прыжка в длину и в высоту с прямого разбега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фазы приземления из прыжка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фазы разбега и отталкивания в прыжке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выполнения прыжка в длину с места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Считалки для подвижных игр</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игровых действий и правил подвижных игр</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игровых действий и правил подвижных игр</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08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способам организации игровых площадок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способам организации игровых площадок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организация и проведение подвижных игр</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организация и проведение подвижных игр</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«Охотники и утки»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«Охотники и утки»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«Не попади в болото»</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«Не попади в болото»</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«Не оступись»</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«Не оступись»</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«Кто больше соберет яблок»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«Кто больше соберет яблок»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«Брось-поймай»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«Брось-поймай»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1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«Пингвины с мячом»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«Пингвины с мячом»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ГТО – что это такое? История ГТО. Спортивные нормативы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правила, ТБ на уроках, особенности проведения испытаний (тестов) ВФСК ГТО</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10м и 30м.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10м и 30м.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Ходьба на лыжах.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2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Ходьба на лыжах.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6-ти минутный бег.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6-ти минутный бег.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Бросок набивного мяча.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Бросок набивного мяча.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7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7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в цель.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в цель.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Пробное тестирование с соблюдением правил и техники выполнения испытаний (тестов) 1-2 ступени ГТО</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Пробное тестирование с соблюдением правил и техники выполнения испытаний (тестов) 1-2 ступени ГТО</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99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76"/>
        <w:gridCol w:w="2720"/>
        <w:gridCol w:w="1192"/>
        <w:gridCol w:w="2190"/>
        <w:gridCol w:w="2331"/>
        <w:gridCol w:w="1654"/>
        <w:gridCol w:w="2831"/>
      </w:tblGrid>
      <w:tr>
        <w:trPr>
          <w:trHeight w:val="300" w:hRule="atLeast"/>
          <w:trHeight w:val="144" w:hRule="atLeast"/>
        </w:trPr>
        <w:tc>
          <w:tcPr>
            <w:tcW w:w="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94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подвижных игр и соревнований у древних народов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Зарождение Олимпийских игр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Олимпийские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Физическое развитие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качества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как физическое качество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Быстрота как физическое качество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Выносливость как физическое качество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Гибкость как физическое качество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координации движений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координации движений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Дневник наблюдений по физической культуре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Закаливание организма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Утренняя зарядка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комплекса утренней зарядки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на уроках гимнастики и акробатики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упражнения и команды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44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упражнения и команды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Прыжковые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Прыжковые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разминка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Ходьба на гимнастической скамейке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Ходьба на гимнастической скамейке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с гимнастической скакалкой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с гимнастической скакалкой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с гимнастическим мячом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с гимнастическим мячом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гимнастические движения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гимнастические движения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на занятиях лыжной подготовкой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двухшажным попеременным ходом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 с горы в основной стойке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 с горы в основной стойке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лесенкой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лесенкой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Спуски и подъёмы на лыжах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Спуски и подъёмы на лыжах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лыжными палками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лыжными палками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падением на бок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падением на бок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на занятиях лёгкой атлетикой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Броски мяча в неподвижную мишень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Броски мяча в неподвижную мишень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Сложно координированные прыжковые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Сложно координированные прыжковые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высоту с прямого разбега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высоту с прямого разбега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Сложно координированные передвижения ходьбой по гимнастической скамейке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Сложно координированные передвижения ходьбой по гимнастической скамейке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равномерной ходьбой с наклонами туловища вперёд и стороны, разведением и сведением рук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с поворотами и изменением направлений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с поворотами и изменением направлений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Сложно координированные беговые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Сложно координированные беговые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приемами спортивных игр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Игры с приемами баскетбола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Игры с приемами баскетбола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баскетбола: мяч среднему и мяч соседу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баскетбола: мяч среднему и мяч соседу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колонне и неудобный бросок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колонне и неудобный бросок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 «волна» в баскетболе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 «волна» в баскетболе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Игры с приемами футбола: метко в цель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Игры с приемами футбола: метко в цель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Гонка мячей и слалом с мячом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Гонка мячей и слалом с мячом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Футбольный бильярд</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Футбольный бильярд</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ногой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ногой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на развитие равновесия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на развитие равновесия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выполнения спортивных нормативов 2 ступени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техники безопасности на уроках. Укрепление здоровья через ВФСК ГТО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8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 по пересеченной местности.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 по пересеченной местности.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лыжах 1 км.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лыжах 1 км.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51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51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в цель.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в цель.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25м.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25м.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 ГТО». Соревнования со сдачей норм ГТО, с соблюдением правил и техники выполнения испытаний (тестов) 2 ступени ГТО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 ГТО». Соревнования со сдачей норм ГТО, с соблюдением правил и техники выполнения испытаний (тестов) 2 ступени ГТО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76"/>
        <w:gridCol w:w="2720"/>
        <w:gridCol w:w="1192"/>
        <w:gridCol w:w="2190"/>
        <w:gridCol w:w="2331"/>
        <w:gridCol w:w="1654"/>
        <w:gridCol w:w="2831"/>
      </w:tblGrid>
      <w:tr>
        <w:trPr>
          <w:trHeight w:val="300" w:hRule="atLeast"/>
          <w:trHeight w:val="144" w:hRule="atLeast"/>
        </w:trPr>
        <w:tc>
          <w:tcPr>
            <w:tcW w:w="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у древних народов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появления современного спорта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физических упражнений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пульса на занятиях физической культурой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Дозировка физических нагрузок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8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индивидуального графика занятий по развитию физических качеств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Закаливание организма под душем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Дыхательная и зрительная гимнастика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команды и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команды и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Лазанье по канату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Лазанье по канату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гимнастической скамейке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гимнастической скамейке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гимнастической стенке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гимнастической стенке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через скакалку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через скакалку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Ритмическая гимнастика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Ритмическая гимнастика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из танца галоп</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из танца галоп</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из танца полька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из танца полька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Броски набивного мяча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Броски набивного мяча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Челночный бег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Челночный бег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с ускорением на короткую дистанцию</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с ускорением на короткую дистанцию</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Беговые упражнения с координационной сложностью</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Беговые упражнения с координационной сложностью</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двухшажным ходом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двухшажным ходом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 на месте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 на месте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 в движении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 в движении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5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на лыжах способом «плуг» при спуске с пологого склона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на лыжах способом «плуг» при спуске с пологого склона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Скольжение с пологого склона с поворотами и торможением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Скольжение с пологого склона с поворотами и торможением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в бассейне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специальных плавательных упражнений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ознакомительного плавания: передвижение по дну ходьбой и прыжками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ознакомительного плавания: передвижение по дну ходьбой и прыжками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ознакомительного плавания: погружение в воду и всплывание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ознакомительного плавания: погружение в воду и всплывание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кролем на груди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кролем на груди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6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брассом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брассом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дельфином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дельфином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элементами спортивных игр: парашютисты, стрелки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элементами спортивных игр: парашютисты, стрелки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баскетбол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баскетбол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баскетбольного мяча. Ловля и передача мяча двумя руками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баскетбольного мяча. Ловля и передача мяча двумя руками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приемами баскетбола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приемами баскетбола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волейбол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волейбол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Прямая нижняя подача, приём и передача мяча снизу двумя руками на месте и в движении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Прямая нижняя подача, приём и передача мяча снизу двумя руками на месте и в движении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футбол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футбол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приемами футбола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приемами футбола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выполнения спортивных нормативов 2-3 ступени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ТБ на уроках. Сохранение и укрепление здоровья через ВФСК ГТО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1000м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1000м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Кросс на 2 км. Подводящие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Кросс на 2 км. Подводящие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лыжах 1 км.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лыжах 1 км.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51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51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и метание мяча весом 150г.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и метание мяча весом 150г.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50м.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50м.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Соревнования «А ты сдал нормы ГТО?», с соблюдением правил и техники выполнения испытаний (тестов) 2-3 ступени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Соревнования «А ты сдал нормы ГТО?», с соблюдением правил и техники выполнения испытаний (тестов) 2-3 ступени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83"/>
        <w:gridCol w:w="2640"/>
        <w:gridCol w:w="1206"/>
        <w:gridCol w:w="2206"/>
        <w:gridCol w:w="2346"/>
        <w:gridCol w:w="1666"/>
        <w:gridCol w:w="2847"/>
      </w:tblGrid>
      <w:tr>
        <w:trPr>
          <w:trHeight w:val="300" w:hRule="atLeast"/>
          <w:trHeight w:val="144" w:hRule="atLeast"/>
        </w:trPr>
        <w:tc>
          <w:tcPr>
            <w:tcW w:w="4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 истории развития физической культуры в России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 истории развития национальных видов спорта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физическая подготовка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занятий физической подготовкой на работу систем организма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30"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годовой динамики показателей физического развития и физической подготовленности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предупреждения травм на уроках физической культуры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на занятиях физической культуры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осанки и снижения массы тела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Закаливание организма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травм при выполнении гимнастических и акробатических упражнений</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Акробатическая комбинация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Акробатическая комбинация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Опорной прыжок через гимнастического козла с разбега способом напрыгивания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Опорной прыжок через гимнастического козла с разбега способом напрыгивания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Поводящие упражнения для обучения опорному прыжку</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Поводящие упражнения для обучения опорному прыжку</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опорному прыжку</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94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опорному прыжку</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гимнастической перекладине</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гимнастической перекладине</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Висы и упоры на низкой гимнастической перекладине</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«Летка-енка»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«Летка-енка»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травм на занятиях лёгкой атлетикой</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прыжках в высоту с разбега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прыжках в высоту с разбега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высоту с разбега способом перешагивания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высоту с разбега способом перешагивания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Беговые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Беговые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на дальность</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на дальность</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травм на занятиях лыжной подготовкой</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подводящие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0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подводящие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подводящие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подводящие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в передвижении на лыжах</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в передвижении на лыжах</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с небольшого склона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с небольшого склона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с небольшого склона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одношажным одновременным ходом по фазам движения и в полной координации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26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одношажным одновременным ходом по фазам движения и в полной координации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травм на занятиях в плавательном бассейне</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Подводящие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Подводящие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Подводящие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с плавательной доской</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с плавательной доской</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скольжении на груди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скольжении на груди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кролем на спине в полной координации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кролем на спине в полной координации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способом кроль</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способом кроль</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способом кроль</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способом кроль</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травматизма на занятиях подвижными играми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«Запрещенное движение»</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«Подвижная цель»</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«Подвижная цель»</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«Эстафета с ведением футбольного мяча»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«Эстафета с ведением футбольного мяча»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«Паровая машина»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«Паровая машина»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«Гонка лодок»</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«Гонка лодок»</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из игры волейбол</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из игры волейбол</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из игры баскетбол</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из игры баскетбол</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из игры футбол</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из игры футбол</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выполнения спортивных нормативов 3 ступени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ТБ на уроках. Здоровье и ЗОЖ. ГТО в наше время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1000м</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1000м</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Кросс на 2 км. Подводящие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Кросс на 2 км. Подводящие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лыжах 1 км.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0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лыжах 1 км.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510"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510"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04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70"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мяча весом 150г. Подвижные игры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мяча весом 150г. Подвижные игры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50м. Подвижные игры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50м. Подвижные игры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 «Большие гонки», посвященный ГТО и ЗОЖ, с соблюдением правил и техники выполнения испытаний (тестов) 3 ступени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 «Большие гонки», посвященный ГТО и ЗОЖ, с соблюдением правил и техники выполнения испытаний (тестов) 3 ступени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8983215" w:id="32"/>
    <w:p>
      <w:pPr>
        <w:sectPr>
          <w:pgSz w:w="16383" w:h="11906" w:orient="landscape"/>
        </w:sectPr>
      </w:pPr>
    </w:p>
    <w:bookmarkEnd w:id="32"/>
    <w:bookmarkEnd w:id="31"/>
    <w:bookmarkStart w:name="block-8983216" w:id="33"/>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f056fd23-2f41-4129-8da1-d467aa21439d" w:id="34"/>
      <w:r>
        <w:rPr>
          <w:rFonts w:ascii="Times New Roman" w:hAnsi="Times New Roman"/>
          <w:b w:val="false"/>
          <w:i w:val="false"/>
          <w:color w:val="000000"/>
          <w:sz w:val="28"/>
        </w:rPr>
        <w:t>• Физическая культура, 1-4 классы/ Лях В.И., Акционерное общество «Издательство «Просвещение»</w:t>
      </w:r>
      <w:bookmarkEnd w:id="3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8983216" w:id="35"/>
    <w:p>
      <w:pPr>
        <w:sectPr>
          <w:pgSz w:w="11906" w:h="16383" w:orient="portrait"/>
        </w:sectPr>
      </w:pPr>
    </w:p>
    <w:bookmarkEnd w:id="35"/>
    <w:bookmarkEnd w:id="33"/>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abstractNum w:abstractNumId="4">
    <w:multiLevelType w:val="multilevel"/>
    <w:lvl w:ilvl="0">
      <w:start w:val="1"/>
      <w:numFmt w:val="bullet"/>
      <w:lvlText w:val=""/>
      <w:lvlJc w:val="left"/>
      <w:pPr>
        <w:ind w:left="927" w:hanging="360"/>
      </w:pPr>
      <w:rPr>
        <w:rFonts w:hint="default" w:ascii="Symbol" w:hAnsi="Symbol"/>
      </w:rPr>
    </w:lvl>
  </w:abstractNum>
  <w:abstractNum w:abstractNumId="5">
    <w:multiLevelType w:val="multilevel"/>
    <w:lvl w:ilvl="0">
      <w:start w:val="1"/>
      <w:numFmt w:val="bullet"/>
      <w:lvlText w:val=""/>
      <w:lvlJc w:val="left"/>
      <w:pPr>
        <w:ind w:left="927" w:hanging="360"/>
      </w:pPr>
      <w:rPr>
        <w:rFonts w:hint="default" w:ascii="Symbol" w:hAnsi="Symbol"/>
      </w:rPr>
    </w:lvl>
  </w:abstractNum>
  <w:abstractNum w:abstractNumId="6">
    <w:multiLevelType w:val="multilevel"/>
    <w:lvl w:ilvl="0">
      <w:start w:val="1"/>
      <w:numFmt w:val="bullet"/>
      <w:lvlText w:val=""/>
      <w:lvlJc w:val="left"/>
      <w:pPr>
        <w:ind w:left="927" w:hanging="360"/>
      </w:pPr>
      <w:rPr>
        <w:rFonts w:hint="default" w:ascii="Symbol" w:hAnsi="Symbol"/>
      </w:rPr>
    </w:lvl>
  </w:abstractNum>
  <w:abstractNum w:abstractNumId="7">
    <w:multiLevelType w:val="multilevel"/>
    <w:lvl w:ilvl="0">
      <w:start w:val="1"/>
      <w:numFmt w:val="bullet"/>
      <w:lvlText w:val=""/>
      <w:lvlJc w:val="left"/>
      <w:pPr>
        <w:ind w:left="927" w:hanging="360"/>
      </w:pPr>
      <w:rPr>
        <w:rFonts w:hint="default" w:ascii="Symbol" w:hAnsi="Symbol"/>
      </w:rPr>
    </w:lvl>
  </w:abstractNum>
  <w:abstractNum w:abstractNumId="8">
    <w:multiLevelType w:val="multilevel"/>
    <w:lvl w:ilvl="0">
      <w:start w:val="1"/>
      <w:numFmt w:val="bullet"/>
      <w:lvlText w:val=""/>
      <w:lvlJc w:val="left"/>
      <w:pPr>
        <w:ind w:left="927" w:hanging="360"/>
      </w:pPr>
      <w:rPr>
        <w:rFonts w:hint="default" w:ascii="Symbol" w:hAnsi="Symbol"/>
      </w:rPr>
    </w:lvl>
  </w:abstractNum>
  <w:abstractNum w:abstractNumId="9">
    <w:multiLevelType w:val="multilevel"/>
    <w:lvl w:ilvl="0">
      <w:start w:val="1"/>
      <w:numFmt w:val="bullet"/>
      <w:lvlText w:val=""/>
      <w:lvlJc w:val="left"/>
      <w:pPr>
        <w:ind w:left="927" w:hanging="360"/>
      </w:pPr>
      <w:rPr>
        <w:rFonts w:hint="default" w:ascii="Symbol" w:hAnsi="Symbol"/>
      </w:rPr>
    </w:lvl>
  </w:abstractNum>
  <w:abstractNum w:abstractNumId="10">
    <w:multiLevelType w:val="multilevel"/>
    <w:lvl w:ilvl="0">
      <w:start w:val="1"/>
      <w:numFmt w:val="bullet"/>
      <w:lvlText w:val=""/>
      <w:lvlJc w:val="left"/>
      <w:pPr>
        <w:ind w:left="927" w:hanging="360"/>
      </w:pPr>
      <w:rPr>
        <w:rFonts w:hint="default" w:ascii="Symbol" w:hAnsi="Symbol"/>
      </w:rPr>
    </w:lvl>
  </w:abstractNum>
  <w:abstractNum w:abstractNumId="11">
    <w:multiLevelType w:val="multilevel"/>
    <w:lvl w:ilvl="0">
      <w:start w:val="1"/>
      <w:numFmt w:val="bullet"/>
      <w:lvlText w:val=""/>
      <w:lvlJc w:val="left"/>
      <w:pPr>
        <w:ind w:left="927" w:hanging="360"/>
      </w:pPr>
      <w:rPr>
        <w:rFonts w:hint="default" w:ascii="Symbol" w:hAnsi="Symbol"/>
      </w:rPr>
    </w:lvl>
  </w:abstractNum>
  <w:abstractNum w:abstractNumId="12">
    <w:multiLevelType w:val="multilevel"/>
    <w:lvl w:ilvl="0">
      <w:start w:val="1"/>
      <w:numFmt w:val="bullet"/>
      <w:lvlText w:val=""/>
      <w:lvlJc w:val="left"/>
      <w:pPr>
        <w:ind w:left="927" w:hanging="360"/>
      </w:pPr>
      <w:rPr>
        <w:rFonts w:hint="default" w:ascii="Symbol" w:hAnsi="Symbol"/>
      </w:rPr>
    </w:lvl>
  </w:abstractNum>
  <w:abstractNum w:abstractNumId="13">
    <w:multiLevelType w:val="multilevel"/>
    <w:lvl w:ilvl="0">
      <w:start w:val="1"/>
      <w:numFmt w:val="bullet"/>
      <w:lvlText w:val=""/>
      <w:lvlJc w:val="left"/>
      <w:pPr>
        <w:ind w:left="927" w:hanging="360"/>
      </w:pPr>
      <w:rPr>
        <w:rFonts w:hint="default" w:ascii="Symbol" w:hAnsi="Symbol"/>
      </w:rPr>
    </w:lvl>
  </w:abstractNum>
  <w:abstractNum w:abstractNumId="14">
    <w:multiLevelType w:val="multilevel"/>
    <w:lvl w:ilvl="0">
      <w:start w:val="1"/>
      <w:numFmt w:val="bullet"/>
      <w:lvlText w:val=""/>
      <w:lvlJc w:val="left"/>
      <w:pPr>
        <w:ind w:left="927" w:hanging="360"/>
      </w:pPr>
      <w:rPr>
        <w:rFonts w:hint="default" w:ascii="Symbol" w:hAnsi="Symbol"/>
      </w:rPr>
    </w:lvl>
  </w:abstractNum>
  <w:abstractNum w:abstractNumId="15">
    <w:multiLevelType w:val="multilevel"/>
    <w:lvl w:ilvl="0">
      <w:start w:val="1"/>
      <w:numFmt w:val="bullet"/>
      <w:lvlText w:val=""/>
      <w:lvlJc w:val="left"/>
      <w:pPr>
        <w:ind w:left="927" w:hanging="360"/>
      </w:pPr>
      <w:rPr>
        <w:rFonts w:hint="default" w:ascii="Symbol" w:hAnsi="Symbol"/>
      </w:rPr>
    </w:lvl>
  </w:abstractNum>
  <w:abstractNum w:abstractNumId="16">
    <w:multiLevelType w:val="multilevel"/>
    <w:lvl w:ilvl="0">
      <w:start w:val="1"/>
      <w:numFmt w:val="bullet"/>
      <w:lvlText w:val=""/>
      <w:lvlJc w:val="left"/>
      <w:pPr>
        <w:ind w:left="927" w:hanging="360"/>
      </w:pPr>
      <w:rPr>
        <w:rFonts w:hint="default" w:ascii="Symbol" w:hAnsi="Symbol"/>
      </w:rPr>
    </w:lvl>
  </w:abstractNum>
  <w:abstractNum w:abstractNumId="17">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