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712290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9e261362-ffd0-48e2-97ec-67d0cfd64d9a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Департамент Смоленской области по образованию и науке </w:t>
      </w:r>
      <w:bookmarkEnd w:id="1"/>
      <w:r>
        <w:rPr>
          <w:sz w:val="28"/>
        </w:rPr>
        <w:br/>
      </w:r>
      <w:bookmarkStart w:name="9e261362-ffd0-48e2-97ec-67d0cfd64d9a" w:id="2"/>
      <w:r>
        <w:rPr>
          <w:rFonts w:ascii="Times New Roman" w:hAnsi="Times New Roman"/>
          <w:b/>
          <w:i w:val="false"/>
          <w:color w:val="000000"/>
          <w:sz w:val="28"/>
        </w:rPr>
        <w:t xml:space="preserve"> Муниципальное образование "Гагаринский район" Смоленской области МБОУ "Средняя школа №1"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857474-d364-4484-b584-baf24ad6f13e" w:id="3"/>
      <w:r>
        <w:rPr>
          <w:rFonts w:ascii="Times New Roman" w:hAnsi="Times New Roman"/>
          <w:b/>
          <w:i w:val="false"/>
          <w:color w:val="000000"/>
          <w:sz w:val="28"/>
        </w:rPr>
        <w:t>МО "Гагаринский район"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"Средняя школа №1"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Буренкова Е.А.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Коломеец А.В.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998715)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e4c76de-41ab-46d4-9fe8-5c6b8c856b06" w:id="4"/>
      <w:r>
        <w:rPr>
          <w:rFonts w:ascii="Times New Roman" w:hAnsi="Times New Roman"/>
          <w:b/>
          <w:i w:val="false"/>
          <w:color w:val="000000"/>
          <w:sz w:val="28"/>
        </w:rPr>
        <w:t>г. Гагарин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2e736e0-d89d-49da-83ee-47ec29d46038" w:id="5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7122903" w:id="6"/>
    <w:p>
      <w:pPr>
        <w:sectPr>
          <w:pgSz w:w="11906" w:h="16383" w:orient="portrait"/>
        </w:sectPr>
      </w:pPr>
    </w:p>
    <w:bookmarkEnd w:id="6"/>
    <w:bookmarkEnd w:id="0"/>
    <w:bookmarkStart w:name="block-7122904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c77c369-253a-42d0-9f35-54c4c9eeb23c" w:id="8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7122904" w:id="9"/>
    <w:p>
      <w:pPr>
        <w:sectPr>
          <w:pgSz w:w="11906" w:h="16383" w:orient="portrait"/>
        </w:sectPr>
      </w:pPr>
    </w:p>
    <w:bookmarkEnd w:id="9"/>
    <w:bookmarkEnd w:id="7"/>
    <w:bookmarkStart w:name="block-7122905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7122905" w:id="11"/>
    <w:p>
      <w:pPr>
        <w:sectPr>
          <w:pgSz w:w="11906" w:h="16383" w:orient="portrait"/>
        </w:sectPr>
      </w:pPr>
    </w:p>
    <w:bookmarkEnd w:id="11"/>
    <w:bookmarkEnd w:id="10"/>
    <w:bookmarkStart w:name="block-7122906" w:id="1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7122906" w:id="13"/>
    <w:p>
      <w:pPr>
        <w:sectPr>
          <w:pgSz w:w="11906" w:h="16383" w:orient="portrait"/>
        </w:sectPr>
      </w:pPr>
    </w:p>
    <w:bookmarkEnd w:id="13"/>
    <w:bookmarkEnd w:id="12"/>
    <w:bookmarkStart w:name="block-7122908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57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122908" w:id="15"/>
    <w:p>
      <w:pPr>
        <w:sectPr>
          <w:pgSz w:w="16383" w:h="11906" w:orient="landscape"/>
        </w:sectPr>
      </w:pPr>
    </w:p>
    <w:bookmarkEnd w:id="15"/>
    <w:bookmarkEnd w:id="14"/>
    <w:bookmarkStart w:name="block-7122909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12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22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122909" w:id="17"/>
    <w:p>
      <w:pPr>
        <w:sectPr>
          <w:pgSz w:w="16383" w:h="11906" w:orient="landscape"/>
        </w:sectPr>
      </w:pPr>
    </w:p>
    <w:bookmarkEnd w:id="17"/>
    <w:bookmarkEnd w:id="16"/>
    <w:bookmarkStart w:name="block-7122907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7122907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1d2" Type="http://schemas.openxmlformats.org/officeDocument/2006/relationships/hyperlink" Id="rId24"/>
    <Relationship TargetMode="External" Target="https://m.edsoo.ru/8a1523ee" Type="http://schemas.openxmlformats.org/officeDocument/2006/relationships/hyperlink" Id="rId25"/>
    <Relationship TargetMode="External" Target="https://m.edsoo.ru/8a152826" Type="http://schemas.openxmlformats.org/officeDocument/2006/relationships/hyperlink" Id="rId26"/>
    <Relationship TargetMode="External" Target="https://m.edsoo.ru/8a152a74" Type="http://schemas.openxmlformats.org/officeDocument/2006/relationships/hyperlink" Id="rId27"/>
    <Relationship TargetMode="External" Target="https://m.edsoo.ru/8a152cfe" Type="http://schemas.openxmlformats.org/officeDocument/2006/relationships/hyperlink" Id="rId28"/>
    <Relationship TargetMode="External" Target="https://m.edsoo.ru/8a152f74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186" Type="http://schemas.openxmlformats.org/officeDocument/2006/relationships/hyperlink" Id="rId35"/>
    <Relationship TargetMode="External" Target="https://m.edsoo.ru/8a16231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m.edsoo.ru/8a162848" Type="http://schemas.openxmlformats.org/officeDocument/2006/relationships/hyperlink" Id="rId39"/>
    <Relationship TargetMode="External" Target="https://m.edsoo.ru/8a1629ec" Type="http://schemas.openxmlformats.org/officeDocument/2006/relationships/hyperlink" Id="rId40"/>
    <Relationship TargetMode="External" Target="https://m.edsoo.ru/8a162b72" Type="http://schemas.openxmlformats.org/officeDocument/2006/relationships/hyperlink" Id="rId41"/>
    <Relationship TargetMode="External" Target="https://m.edsoo.ru/8a162d02" Type="http://schemas.openxmlformats.org/officeDocument/2006/relationships/hyperlink" Id="rId42"/>
    <Relationship TargetMode="External" Target="https://m.edsoo.ru/8a162e7e" Type="http://schemas.openxmlformats.org/officeDocument/2006/relationships/hyperlink" Id="rId43"/>
    <Relationship TargetMode="External" Target="https://m.edsoo.ru/8a162fe6" Type="http://schemas.openxmlformats.org/officeDocument/2006/relationships/hyperlink" Id="rId44"/>
    <Relationship TargetMode="External" Target="https://m.edsoo.ru/8a1632d4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5c2" Type="http://schemas.openxmlformats.org/officeDocument/2006/relationships/hyperlink" Id="rId47"/>
    <Relationship TargetMode="External" Target="https://m.edsoo.ru/8a163874" Type="http://schemas.openxmlformats.org/officeDocument/2006/relationships/hyperlink" Id="rId48"/>
    <Relationship TargetMode="External" Target="https://m.edsoo.ru/8a1639d2" Type="http://schemas.openxmlformats.org/officeDocument/2006/relationships/hyperlink" Id="rId49"/>
    <Relationship TargetMode="External" Target="https://m.edsoo.ru/8a163b30" Type="http://schemas.openxmlformats.org/officeDocument/2006/relationships/hyperlink" Id="rId50"/>
    <Relationship TargetMode="External" Target="https://m.edsoo.ru/8a16404e" Type="http://schemas.openxmlformats.org/officeDocument/2006/relationships/hyperlink" Id="rId51"/>
    <Relationship TargetMode="External" Target="https://m.edsoo.ru/8a1642c4" Type="http://schemas.openxmlformats.org/officeDocument/2006/relationships/hyperlink" Id="rId52"/>
    <Relationship TargetMode="External" Target="https://m.edsoo.ru/8a164472" Type="http://schemas.openxmlformats.org/officeDocument/2006/relationships/hyperlink" Id="rId53"/>
    <Relationship TargetMode="External" Target="https://m.edsoo.ru/8a164652" Type="http://schemas.openxmlformats.org/officeDocument/2006/relationships/hyperlink" Id="rId54"/>
    <Relationship TargetMode="External" Target="https://m.edsoo.ru/8a164828" Type="http://schemas.openxmlformats.org/officeDocument/2006/relationships/hyperlink" Id="rId55"/>
    <Relationship TargetMode="External" Target="https://m.edsoo.ru/8a1649e0" Type="http://schemas.openxmlformats.org/officeDocument/2006/relationships/hyperlink" Id="rId56"/>
    <Relationship TargetMode="External" Target="https://m.edsoo.ru/8a164ba2" Type="http://schemas.openxmlformats.org/officeDocument/2006/relationships/hyperlink" Id="rId57"/>
    <Relationship TargetMode="External" Target="https://m.edsoo.ru/8a164d96" Type="http://schemas.openxmlformats.org/officeDocument/2006/relationships/hyperlink" Id="rId58"/>
    <Relationship TargetMode="External" Target="https://m.edsoo.ru/8a165296" Type="http://schemas.openxmlformats.org/officeDocument/2006/relationships/hyperlink" Id="rId59"/>
    <Relationship TargetMode="External" Target="https://m.edsoo.ru/8a16549e" Type="http://schemas.openxmlformats.org/officeDocument/2006/relationships/hyperlink" Id="rId60"/>
    <Relationship TargetMode="External" Target="https://m.edsoo.ru/8a16564c" Type="http://schemas.openxmlformats.org/officeDocument/2006/relationships/hyperlink" Id="rId61"/>
    <Relationship TargetMode="External" Target="https://m.edsoo.ru/8a1657fa" Type="http://schemas.openxmlformats.org/officeDocument/2006/relationships/hyperlink" Id="rId62"/>
    <Relationship TargetMode="External" Target="https://m.edsoo.ru/8a165b56" Type="http://schemas.openxmlformats.org/officeDocument/2006/relationships/hyperlink" Id="rId63"/>
    <Relationship TargetMode="External" Target="https://m.edsoo.ru/8a165cf0" Type="http://schemas.openxmlformats.org/officeDocument/2006/relationships/hyperlink" Id="rId64"/>
    <Relationship TargetMode="External" Target="https://m.edsoo.ru/8a165e94" Type="http://schemas.openxmlformats.org/officeDocument/2006/relationships/hyperlink" Id="rId65"/>
    <Relationship TargetMode="External" Target="https://m.edsoo.ru/8a178c38" Type="http://schemas.openxmlformats.org/officeDocument/2006/relationships/hyperlink" Id="rId66"/>
    <Relationship TargetMode="External" Target="https://m.edsoo.ru/8a17949e" Type="http://schemas.openxmlformats.org/officeDocument/2006/relationships/hyperlink" Id="rId67"/>
    <Relationship TargetMode="External" Target="https://m.edsoo.ru/8a179606" Type="http://schemas.openxmlformats.org/officeDocument/2006/relationships/hyperlink" Id="rId68"/>
    <Relationship TargetMode="External" Target="https://m.edsoo.ru/8a17998a" Type="http://schemas.openxmlformats.org/officeDocument/2006/relationships/hyperlink" Id="rId69"/>
    <Relationship TargetMode="External" Target="https://m.edsoo.ru/8a179aac" Type="http://schemas.openxmlformats.org/officeDocument/2006/relationships/hyperlink" Id="rId70"/>
    <Relationship TargetMode="External" Target="https://m.edsoo.ru/8a179e1c" Type="http://schemas.openxmlformats.org/officeDocument/2006/relationships/hyperlink" Id="rId71"/>
    <Relationship TargetMode="External" Target="https://m.edsoo.ru/8a179e1c" Type="http://schemas.openxmlformats.org/officeDocument/2006/relationships/hyperlink" Id="rId72"/>
    <Relationship TargetMode="External" Target="https://m.edsoo.ru/8a17a06a" Type="http://schemas.openxmlformats.org/officeDocument/2006/relationships/hyperlink" Id="rId73"/>
    <Relationship TargetMode="External" Target="https://m.edsoo.ru/8a17a18c" Type="http://schemas.openxmlformats.org/officeDocument/2006/relationships/hyperlink" Id="rId74"/>
    <Relationship TargetMode="External" Target="https://m.edsoo.ru/8a17ac4a" Type="http://schemas.openxmlformats.org/officeDocument/2006/relationships/hyperlink" Id="rId75"/>
    <Relationship TargetMode="External" Target="https://m.edsoo.ru/8a17ad6c" Type="http://schemas.openxmlformats.org/officeDocument/2006/relationships/hyperlink" Id="rId76"/>
    <Relationship TargetMode="External" Target="https://m.edsoo.ru/8a17ae8e" Type="http://schemas.openxmlformats.org/officeDocument/2006/relationships/hyperlink" Id="rId77"/>
    <Relationship TargetMode="External" Target="https://m.edsoo.ru/8a17afa6" Type="http://schemas.openxmlformats.org/officeDocument/2006/relationships/hyperlink" Id="rId78"/>
    <Relationship TargetMode="External" Target="https://m.edsoo.ru/8a17b456" Type="http://schemas.openxmlformats.org/officeDocument/2006/relationships/hyperlink" Id="rId79"/>
    <Relationship TargetMode="External" Target="https://m.edsoo.ru/8a17b578" Type="http://schemas.openxmlformats.org/officeDocument/2006/relationships/hyperlink" Id="rId80"/>
    <Relationship TargetMode="External" Target="https://m.edsoo.ru/8a17b690" Type="http://schemas.openxmlformats.org/officeDocument/2006/relationships/hyperlink" Id="rId81"/>
    <Relationship TargetMode="External" Target="https://m.edsoo.ru/8a17b7bc" Type="http://schemas.openxmlformats.org/officeDocument/2006/relationships/hyperlink" Id="rId82"/>
    <Relationship TargetMode="External" Target="https://m.edsoo.ru/8a17b8e8" Type="http://schemas.openxmlformats.org/officeDocument/2006/relationships/hyperlink" Id="rId83"/>
    <Relationship TargetMode="External" Target="https://m.edsoo.ru/8a17ba1e" Type="http://schemas.openxmlformats.org/officeDocument/2006/relationships/hyperlink" Id="rId84"/>
    <Relationship TargetMode="External" Target="https://m.edsoo.ru/8a17bb36" Type="http://schemas.openxmlformats.org/officeDocument/2006/relationships/hyperlink" Id="rId85"/>
    <Relationship TargetMode="External" Target="https://m.edsoo.ru/8a17be06" Type="http://schemas.openxmlformats.org/officeDocument/2006/relationships/hyperlink" Id="rId86"/>
    <Relationship TargetMode="External" Target="https://m.edsoo.ru/8a17c04a" Type="http://schemas.openxmlformats.org/officeDocument/2006/relationships/hyperlink" Id="rId87"/>
    <Relationship TargetMode="External" Target="https://m.edsoo.ru/8a17c392" Type="http://schemas.openxmlformats.org/officeDocument/2006/relationships/hyperlink" Id="rId88"/>
    <Relationship TargetMode="External" Target="https://m.edsoo.ru/8a17c4aa" Type="http://schemas.openxmlformats.org/officeDocument/2006/relationships/hyperlink" Id="rId89"/>
    <Relationship TargetMode="External" Target="https://m.edsoo.ru/8a17c9c8" Type="http://schemas.openxmlformats.org/officeDocument/2006/relationships/hyperlink" Id="rId90"/>
    <Relationship TargetMode="External" Target="https://m.edsoo.ru/8a17cb12" Type="http://schemas.openxmlformats.org/officeDocument/2006/relationships/hyperlink" Id="rId91"/>
    <Relationship TargetMode="External" Target="https://m.edsoo.ru/8a17cc3e" Type="http://schemas.openxmlformats.org/officeDocument/2006/relationships/hyperlink" Id="rId92"/>
    <Relationship TargetMode="External" Target="https://m.edsoo.ru/8a17cd60" Type="http://schemas.openxmlformats.org/officeDocument/2006/relationships/hyperlink" Id="rId93"/>
    <Relationship TargetMode="External" Target="https://m.edsoo.ru/8a17d01c" Type="http://schemas.openxmlformats.org/officeDocument/2006/relationships/hyperlink" Id="rId94"/>
    <Relationship TargetMode="External" Target="https://m.edsoo.ru/8a17d1ca" Type="http://schemas.openxmlformats.org/officeDocument/2006/relationships/hyperlink" Id="rId95"/>
    <Relationship TargetMode="External" Target="https://m.edsoo.ru/8a17d4d6" Type="http://schemas.openxmlformats.org/officeDocument/2006/relationships/hyperlink" Id="rId96"/>
    <Relationship TargetMode="External" Target="https://m.edsoo.ru/8a17d602" Type="http://schemas.openxmlformats.org/officeDocument/2006/relationships/hyperlink" Id="rId97"/>
    <Relationship TargetMode="External" Target="https://m.edsoo.ru/8a17d710" Type="http://schemas.openxmlformats.org/officeDocument/2006/relationships/hyperlink" Id="rId98"/>
    <Relationship TargetMode="External" Target="https://m.edsoo.ru/8a17d832" Type="http://schemas.openxmlformats.org/officeDocument/2006/relationships/hyperlink" Id="rId99"/>
    <Relationship TargetMode="External" Target="https://m.edsoo.ru/8a17d990" Type="http://schemas.openxmlformats.org/officeDocument/2006/relationships/hyperlink" Id="rId100"/>
    <Relationship TargetMode="External" Target="https://m.edsoo.ru/8a17db70" Type="http://schemas.openxmlformats.org/officeDocument/2006/relationships/hyperlink" Id="rId101"/>
    <Relationship TargetMode="External" Target="https://m.edsoo.ru/8a17e08e" Type="http://schemas.openxmlformats.org/officeDocument/2006/relationships/hyperlink" Id="rId102"/>
    <Relationship TargetMode="External" Target="https://m.edsoo.ru/8a17e2b4" Type="http://schemas.openxmlformats.org/officeDocument/2006/relationships/hyperlink" Id="rId103"/>
    <Relationship TargetMode="External" Target="https://m.edsoo.ru/8a17e6ba" Type="http://schemas.openxmlformats.org/officeDocument/2006/relationships/hyperlink" Id="rId104"/>
    <Relationship TargetMode="External" Target="https://m.edsoo.ru/8a17e87c" Type="http://schemas.openxmlformats.org/officeDocument/2006/relationships/hyperlink" Id="rId105"/>
    <Relationship TargetMode="External" Target="https://m.edsoo.ru/8a17eaca" Type="http://schemas.openxmlformats.org/officeDocument/2006/relationships/hyperlink" Id="rId106"/>
    <Relationship TargetMode="External" Target="https://m.edsoo.ru/8a17ec3c" Type="http://schemas.openxmlformats.org/officeDocument/2006/relationships/hyperlink" Id="rId107"/>
    <Relationship TargetMode="External" Target="https://m.edsoo.ru/8a17ed54" Type="http://schemas.openxmlformats.org/officeDocument/2006/relationships/hyperlink" Id="rId108"/>
    <Relationship TargetMode="External" Target="https://m.edsoo.ru/8a17ee6c" Type="http://schemas.openxmlformats.org/officeDocument/2006/relationships/hyperlink" Id="rId10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