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12322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Департамент Смоленской области по образованию и науке </w:t>
      </w:r>
      <w:bookmarkEnd w:id="1"/>
      <w:r>
        <w:rPr>
          <w:sz w:val="28"/>
        </w:rPr>
        <w:br/>
      </w:r>
      <w:bookmarkStart w:name="6aa128e2-ef08-47b9-a55d-8964df1e2eb4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Муниципальное образование "Гагаринский район" Смоленской области МБОУ "Средняя школа №1"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5b361a0-fd89-4d7c-8efd-3a20bd0afbf2" w:id="3"/>
      <w:r>
        <w:rPr>
          <w:rFonts w:ascii="Times New Roman" w:hAnsi="Times New Roman"/>
          <w:b/>
          <w:i w:val="false"/>
          <w:color w:val="000000"/>
          <w:sz w:val="28"/>
        </w:rPr>
        <w:t>МО "Гагаринский район"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Буренкова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Коломеец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998759)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4"/>
      <w:r>
        <w:rPr>
          <w:rFonts w:ascii="Times New Roman" w:hAnsi="Times New Roman"/>
          <w:b/>
          <w:i w:val="false"/>
          <w:color w:val="000000"/>
          <w:sz w:val="28"/>
        </w:rPr>
        <w:t>г. Гагарин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5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123224" w:id="6"/>
    <w:p>
      <w:pPr>
        <w:sectPr>
          <w:pgSz w:w="11906" w:h="16383" w:orient="portrait"/>
        </w:sectPr>
      </w:pPr>
    </w:p>
    <w:bookmarkEnd w:id="6"/>
    <w:bookmarkEnd w:id="0"/>
    <w:bookmarkStart w:name="block-7123230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8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7123230" w:id="9"/>
    <w:p>
      <w:pPr>
        <w:sectPr>
          <w:pgSz w:w="11906" w:h="16383" w:orient="portrait"/>
        </w:sectPr>
      </w:pPr>
    </w:p>
    <w:bookmarkEnd w:id="9"/>
    <w:bookmarkEnd w:id="7"/>
    <w:bookmarkStart w:name="block-7123226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7123226" w:id="12"/>
    <w:p>
      <w:pPr>
        <w:sectPr>
          <w:pgSz w:w="11906" w:h="16383" w:orient="portrait"/>
        </w:sectPr>
      </w:pPr>
    </w:p>
    <w:bookmarkEnd w:id="12"/>
    <w:bookmarkEnd w:id="10"/>
    <w:bookmarkStart w:name="block-7123229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7123229" w:id="14"/>
    <w:p>
      <w:pPr>
        <w:sectPr>
          <w:pgSz w:w="11906" w:h="16383" w:orient="portrait"/>
        </w:sectPr>
      </w:pPr>
    </w:p>
    <w:bookmarkEnd w:id="14"/>
    <w:bookmarkEnd w:id="13"/>
    <w:bookmarkStart w:name="block-7123227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15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123227" w:id="16"/>
    <w:p>
      <w:pPr>
        <w:sectPr>
          <w:pgSz w:w="16383" w:h="11906" w:orient="landscape"/>
        </w:sectPr>
      </w:pPr>
    </w:p>
    <w:bookmarkEnd w:id="16"/>
    <w:bookmarkEnd w:id="15"/>
    <w:bookmarkStart w:name="block-7123225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123225" w:id="18"/>
    <w:p>
      <w:pPr>
        <w:sectPr>
          <w:pgSz w:w="16383" w:h="11906" w:orient="landscape"/>
        </w:sectPr>
      </w:pPr>
    </w:p>
    <w:bookmarkEnd w:id="18"/>
    <w:bookmarkEnd w:id="17"/>
    <w:bookmarkStart w:name="block-7123228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123228" w:id="20"/>
    <w:p>
      <w:pPr>
        <w:sectPr>
          <w:pgSz w:w="11906" w:h="16383" w:orient="portrait"/>
        </w:sectPr>
      </w:pPr>
    </w:p>
    <w:bookmarkEnd w:id="20"/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