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50716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"гагаринский район" Смоленской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Бэдэнэу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500472)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г. Гагарин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3507167" w:id="5"/>
    <w:p>
      <w:pPr>
        <w:sectPr>
          <w:pgSz w:w="11906" w:h="16383" w:orient="portrait"/>
        </w:sectPr>
      </w:pPr>
    </w:p>
    <w:bookmarkEnd w:id="5"/>
    <w:bookmarkEnd w:id="0"/>
    <w:bookmarkStart w:name="block-350717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3507173" w:id="8"/>
    <w:p>
      <w:pPr>
        <w:sectPr>
          <w:pgSz w:w="11906" w:h="16383" w:orient="portrait"/>
        </w:sectPr>
      </w:pPr>
    </w:p>
    <w:bookmarkEnd w:id="8"/>
    <w:bookmarkEnd w:id="6"/>
    <w:bookmarkStart w:name="block-350717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3507170" w:id="12"/>
    <w:p>
      <w:pPr>
        <w:sectPr>
          <w:pgSz w:w="11906" w:h="16383" w:orient="portrait"/>
        </w:sectPr>
      </w:pPr>
    </w:p>
    <w:bookmarkEnd w:id="12"/>
    <w:bookmarkEnd w:id="9"/>
    <w:bookmarkStart w:name="block-3507171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3507171" w:id="18"/>
    <w:p>
      <w:pPr>
        <w:sectPr>
          <w:pgSz w:w="11906" w:h="16383" w:orient="portrait"/>
        </w:sectPr>
      </w:pPr>
    </w:p>
    <w:bookmarkEnd w:id="18"/>
    <w:bookmarkEnd w:id="13"/>
    <w:bookmarkStart w:name="block-3507168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Российская электронная школа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https://resh.edu.ru/subject/11/2/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507168" w:id="20"/>
    <w:p>
      <w:pPr>
        <w:sectPr>
          <w:pgSz w:w="16383" w:h="11906" w:orient="landscape"/>
        </w:sectPr>
      </w:pPr>
    </w:p>
    <w:bookmarkEnd w:id="20"/>
    <w:bookmarkEnd w:id="19"/>
    <w:bookmarkStart w:name="block-3507169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https://resh.edu.ru/subject/11/2/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507169" w:id="22"/>
    <w:p>
      <w:pPr>
        <w:sectPr>
          <w:pgSz w:w="16383" w:h="11906" w:orient="landscape"/>
        </w:sectPr>
      </w:pPr>
    </w:p>
    <w:bookmarkEnd w:id="22"/>
    <w:bookmarkEnd w:id="21"/>
    <w:bookmarkStart w:name="block-3507172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 (в 2 частях), 2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3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4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Английский язык. Книга для учителя с ключами. 2 класс | Вербицкая Мария Валерьевна, Эббс Брайен </w:t>
      </w:r>
      <w:bookmarkEnd w:id="27"/>
      <w:r>
        <w:rPr>
          <w:sz w:val="28"/>
        </w:rPr>
        <w:br/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Английский язык. Книга для учителя с ключами. 3 класс | Вербицкая Мария Валерьевна, Эббс Брайен </w:t>
      </w:r>
      <w:bookmarkEnd w:id="28"/>
      <w:r>
        <w:rPr>
          <w:sz w:val="28"/>
        </w:rPr>
        <w:br/>
      </w:r>
      <w:bookmarkStart w:name="ef50412f-115f-472a-bc67-2000ac20df6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Английский язык. Книга для учителя с ключами. 4 класс | Вербицкая Мария Валерьевна, Эббс Брайен 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de4df-c622-46ea-8c62-0af63686a8d8" w:id="30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https://resh.edu.ru/subject/11/2/</w:t>
      </w:r>
      <w:bookmarkEnd w:id="30"/>
      <w:r>
        <w:rPr>
          <w:sz w:val="28"/>
        </w:rPr>
        <w:br/>
      </w:r>
      <w:bookmarkStart w:name="ba5de4df-c622-46ea-8c62-0af63686a8d8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https://interneturok.ru/subject/english</w:t>
      </w:r>
      <w:bookmarkEnd w:id="3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3507172" w:id="32"/>
    <w:p>
      <w:pPr>
        <w:sectPr>
          <w:pgSz w:w="11906" w:h="16383" w:orient="portrait"/>
        </w:sectPr>
      </w:pPr>
    </w:p>
    <w:bookmarkEnd w:id="32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11/2/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resh.edu.ru/subject/11/2/" Type="http://schemas.openxmlformats.org/officeDocument/2006/relationships/hyperlink" Id="rId54"/>
    <Relationship TargetMode="External" Target="https://m.edsoo.ru/7f445692" Type="http://schemas.openxmlformats.org/officeDocument/2006/relationships/hyperlink" Id="rId55"/>
    <Relationship TargetMode="External" Target="https://m.edsoo.ru/7f44594e" Type="http://schemas.openxmlformats.org/officeDocument/2006/relationships/hyperlink" Id="rId56"/>
    <Relationship TargetMode="External" Target="https://m.edsoo.ru/7f4465b0" Type="http://schemas.openxmlformats.org/officeDocument/2006/relationships/hyperlink" Id="rId57"/>
    <Relationship TargetMode="External" Target="https://m.edsoo.ru/7f446b1e" Type="http://schemas.openxmlformats.org/officeDocument/2006/relationships/hyperlink" Id="rId58"/>
    <Relationship TargetMode="External" Target="https://m.edsoo.ru/7f445dcc" Type="http://schemas.openxmlformats.org/officeDocument/2006/relationships/hyperlink" Id="rId59"/>
    <Relationship TargetMode="External" Target="https://m.edsoo.ru/7f446416" Type="http://schemas.openxmlformats.org/officeDocument/2006/relationships/hyperlink" Id="rId60"/>
    <Relationship TargetMode="External" Target="https://m.edsoo.ru/7f446272" Type="http://schemas.openxmlformats.org/officeDocument/2006/relationships/hyperlink" Id="rId61"/>
    <Relationship TargetMode="External" Target="https://m.edsoo.ru/7f44741a" Type="http://schemas.openxmlformats.org/officeDocument/2006/relationships/hyperlink" Id="rId62"/>
    <Relationship TargetMode="External" Target="https://m.edsoo.ru/7f446fd8" Type="http://schemas.openxmlformats.org/officeDocument/2006/relationships/hyperlink" Id="rId63"/>
    <Relationship TargetMode="External" Target="https://m.edsoo.ru/7f447942" Type="http://schemas.openxmlformats.org/officeDocument/2006/relationships/hyperlink" Id="rId64"/>
    <Relationship TargetMode="External" Target="https://m.edsoo.ru/7f447942" Type="http://schemas.openxmlformats.org/officeDocument/2006/relationships/hyperlink" Id="rId65"/>
    <Relationship TargetMode="External" Target="https://m.edsoo.ru/7f447ae6" Type="http://schemas.openxmlformats.org/officeDocument/2006/relationships/hyperlink" Id="rId66"/>
    <Relationship TargetMode="External" Target="https://m.edsoo.ru/7f447ea6" Type="http://schemas.openxmlformats.org/officeDocument/2006/relationships/hyperlink" Id="rId67"/>
    <Relationship TargetMode="External" Target="https://m.edsoo.ru/7f44807c" Type="http://schemas.openxmlformats.org/officeDocument/2006/relationships/hyperlink" Id="rId68"/>
    <Relationship TargetMode="External" Target="https://m.edsoo.ru/7f448202" Type="http://schemas.openxmlformats.org/officeDocument/2006/relationships/hyperlink" Id="rId69"/>
    <Relationship TargetMode="External" Target="https://m.edsoo.ru/7f44852c" Type="http://schemas.openxmlformats.org/officeDocument/2006/relationships/hyperlink" Id="rId70"/>
    <Relationship TargetMode="External" Target="https://m.edsoo.ru/7f448996" Type="http://schemas.openxmlformats.org/officeDocument/2006/relationships/hyperlink" Id="rId71"/>
    <Relationship TargetMode="External" Target="https://m.edsoo.ru/7f448d10" Type="http://schemas.openxmlformats.org/officeDocument/2006/relationships/hyperlink" Id="rId72"/>
    <Relationship TargetMode="External" Target="https://m.edsoo.ru/7f448d10" Type="http://schemas.openxmlformats.org/officeDocument/2006/relationships/hyperlink" Id="rId73"/>
    <Relationship TargetMode="External" Target="https://m.edsoo.ru/7f4494b8" Type="http://schemas.openxmlformats.org/officeDocument/2006/relationships/hyperlink" Id="rId74"/>
    <Relationship TargetMode="External" Target="https://m.edsoo.ru/7f44ce6a" Type="http://schemas.openxmlformats.org/officeDocument/2006/relationships/hyperlink" Id="rId75"/>
    <Relationship TargetMode="External" Target="https://m.edsoo.ru/7f44d158" Type="http://schemas.openxmlformats.org/officeDocument/2006/relationships/hyperlink" Id="rId76"/>
    <Relationship TargetMode="External" Target="https://m.edsoo.ru/7f448eb4" Type="http://schemas.openxmlformats.org/officeDocument/2006/relationships/hyperlink" Id="rId77"/>
    <Relationship TargetMode="External" Target="https://m.edsoo.ru/7f448eb4" Type="http://schemas.openxmlformats.org/officeDocument/2006/relationships/hyperlink" Id="rId78"/>
    <Relationship TargetMode="External" Target="https://m.edsoo.ru/7f44930a" Type="http://schemas.openxmlformats.org/officeDocument/2006/relationships/hyperlink" Id="rId79"/>
    <Relationship TargetMode="External" Target="https://m.edsoo.ru/7f44930a" Type="http://schemas.openxmlformats.org/officeDocument/2006/relationships/hyperlink" Id="rId80"/>
    <Relationship TargetMode="External" Target="https://m.edsoo.ru/7f449666" Type="http://schemas.openxmlformats.org/officeDocument/2006/relationships/hyperlink" Id="rId81"/>
    <Relationship TargetMode="External" Target="https://m.edsoo.ru/7f449666" Type="http://schemas.openxmlformats.org/officeDocument/2006/relationships/hyperlink" Id="rId82"/>
    <Relationship TargetMode="External" Target="https://m.edsoo.ru/7f449800" Type="http://schemas.openxmlformats.org/officeDocument/2006/relationships/hyperlink" Id="rId83"/>
    <Relationship TargetMode="External" Target="https://m.edsoo.ru/7f4499a4" Type="http://schemas.openxmlformats.org/officeDocument/2006/relationships/hyperlink" Id="rId84"/>
    <Relationship TargetMode="External" Target="https://m.edsoo.ru/7f449c6a" Type="http://schemas.openxmlformats.org/officeDocument/2006/relationships/hyperlink" Id="rId85"/>
    <Relationship TargetMode="External" Target="https://m.edsoo.ru/7f449e22" Type="http://schemas.openxmlformats.org/officeDocument/2006/relationships/hyperlink" Id="rId86"/>
    <Relationship TargetMode="External" Target="https://m.edsoo.ru/7f449fc6" Type="http://schemas.openxmlformats.org/officeDocument/2006/relationships/hyperlink" Id="rId87"/>
    <Relationship TargetMode="External" Target="https://m.edsoo.ru/7f44a19c" Type="http://schemas.openxmlformats.org/officeDocument/2006/relationships/hyperlink" Id="rId88"/>
    <Relationship TargetMode="External" Target="https://m.edsoo.ru/7f44a570" Type="http://schemas.openxmlformats.org/officeDocument/2006/relationships/hyperlink" Id="rId89"/>
    <Relationship TargetMode="External" Target="https://m.edsoo.ru/7f44a778" Type="http://schemas.openxmlformats.org/officeDocument/2006/relationships/hyperlink" Id="rId90"/>
    <Relationship TargetMode="External" Target="https://m.edsoo.ru/7f44a930" Type="http://schemas.openxmlformats.org/officeDocument/2006/relationships/hyperlink" Id="rId91"/>
    <Relationship TargetMode="External" Target="https://m.edsoo.ru/7f44bb96" Type="http://schemas.openxmlformats.org/officeDocument/2006/relationships/hyperlink" Id="rId92"/>
    <Relationship TargetMode="External" Target="https://m.edsoo.ru/7f44bd6c" Type="http://schemas.openxmlformats.org/officeDocument/2006/relationships/hyperlink" Id="rId93"/>
    <Relationship TargetMode="External" Target="https://m.edsoo.ru/7f44aae8" Type="http://schemas.openxmlformats.org/officeDocument/2006/relationships/hyperlink" Id="rId94"/>
    <Relationship TargetMode="External" Target="https://m.edsoo.ru/7f44ac8c" Type="http://schemas.openxmlformats.org/officeDocument/2006/relationships/hyperlink" Id="rId95"/>
    <Relationship TargetMode="External" Target="https://m.edsoo.ru/7f44ae44" Type="http://schemas.openxmlformats.org/officeDocument/2006/relationships/hyperlink" Id="rId96"/>
    <Relationship TargetMode="External" Target="https://m.edsoo.ru/7f44b344" Type="http://schemas.openxmlformats.org/officeDocument/2006/relationships/hyperlink" Id="rId97"/>
    <Relationship TargetMode="External" Target="https://m.edsoo.ru/7f44b6aa" Type="http://schemas.openxmlformats.org/officeDocument/2006/relationships/hyperlink" Id="rId98"/>
    <Relationship TargetMode="External" Target="https://m.edsoo.ru/7f44c0b4" Type="http://schemas.openxmlformats.org/officeDocument/2006/relationships/hyperlink" Id="rId99"/>
    <Relationship TargetMode="External" Target="https://m.edsoo.ru/7f44c0b4" Type="http://schemas.openxmlformats.org/officeDocument/2006/relationships/hyperlink" Id="rId100"/>
    <Relationship TargetMode="External" Target="https://m.edsoo.ru/7f44c276" Type="http://schemas.openxmlformats.org/officeDocument/2006/relationships/hyperlink" Id="rId101"/>
    <Relationship TargetMode="External" Target="https://m.edsoo.ru/7f44c5fa" Type="http://schemas.openxmlformats.org/officeDocument/2006/relationships/hyperlink" Id="rId102"/>
    <Relationship TargetMode="External" Target="https://m.edsoo.ru/7f44c7e4" Type="http://schemas.openxmlformats.org/officeDocument/2006/relationships/hyperlink" Id="rId103"/>
    <Relationship TargetMode="External" Target="https://m.edsoo.ru/7f44cab4" Type="http://schemas.openxmlformats.org/officeDocument/2006/relationships/hyperlink" Id="rId104"/>
    <Relationship TargetMode="External" Target="https://m.edsoo.ru/7f44cc80" Type="http://schemas.openxmlformats.org/officeDocument/2006/relationships/hyperlink" Id="rId105"/>
    <Relationship TargetMode="External" Target="https://m.edsoo.ru/7f44d3d8" Type="http://schemas.openxmlformats.org/officeDocument/2006/relationships/hyperlink" Id="rId106"/>
    <Relationship TargetMode="External" Target="https://m.edsoo.ru/7f44d8f6" Type="http://schemas.openxmlformats.org/officeDocument/2006/relationships/hyperlink" Id="rId107"/>
    <Relationship TargetMode="External" Target="https://m.edsoo.ru/7f44dc70" Type="http://schemas.openxmlformats.org/officeDocument/2006/relationships/hyperlink" Id="rId108"/>
    <Relationship TargetMode="External" Target="https://m.edsoo.ru/7f44e5a8" Type="http://schemas.openxmlformats.org/officeDocument/2006/relationships/hyperlink" Id="rId109"/>
    <Relationship TargetMode="External" Target="https://m.edsoo.ru/7f44e5a8" Type="http://schemas.openxmlformats.org/officeDocument/2006/relationships/hyperlink" Id="rId110"/>
    <Relationship TargetMode="External" Target="https://m.edsoo.ru/7f44e832" Type="http://schemas.openxmlformats.org/officeDocument/2006/relationships/hyperlink" Id="rId111"/>
    <Relationship TargetMode="External" Target="https://m.edsoo.ru/7f44ef8a" Type="http://schemas.openxmlformats.org/officeDocument/2006/relationships/hyperlink" Id="rId112"/>
    <Relationship TargetMode="External" Target="https://m.edsoo.ru/7f44f7e6" Type="http://schemas.openxmlformats.org/officeDocument/2006/relationships/hyperlink" Id="rId113"/>
    <Relationship TargetMode="External" Target="https://m.edsoo.ru/7f44fa5c" Type="http://schemas.openxmlformats.org/officeDocument/2006/relationships/hyperlink" Id="rId114"/>
    <Relationship TargetMode="External" Target="https://m.edsoo.ru/7f45002e" Type="http://schemas.openxmlformats.org/officeDocument/2006/relationships/hyperlink" Id="rId115"/>
    <Relationship TargetMode="External" Target="https://m.edsoo.ru/7f4501b4" Type="http://schemas.openxmlformats.org/officeDocument/2006/relationships/hyperlink" Id="rId116"/>
    <Relationship TargetMode="External" Target="https://m.edsoo.ru/7f450330" Type="http://schemas.openxmlformats.org/officeDocument/2006/relationships/hyperlink" Id="rId117"/>
    <Relationship TargetMode="External" Target="https://m.edsoo.ru/7f451258" Type="http://schemas.openxmlformats.org/officeDocument/2006/relationships/hyperlink" Id="rId118"/>
    <Relationship TargetMode="External" Target="https://m.edsoo.ru/7f450a56" Type="http://schemas.openxmlformats.org/officeDocument/2006/relationships/hyperlink" Id="rId119"/>
    <Relationship TargetMode="External" Target="https://m.edsoo.ru/7f450bdc" Type="http://schemas.openxmlformats.org/officeDocument/2006/relationships/hyperlink" Id="rId120"/>
    <Relationship TargetMode="External" Target="https://m.edsoo.ru/7f451406" Type="http://schemas.openxmlformats.org/officeDocument/2006/relationships/hyperlink" Id="rId121"/>
    <Relationship TargetMode="External" Target="https://m.edsoo.ru/7f451406" Type="http://schemas.openxmlformats.org/officeDocument/2006/relationships/hyperlink" Id="rId122"/>
    <Relationship TargetMode="External" Target="https://m.edsoo.ru/7f451816" Type="http://schemas.openxmlformats.org/officeDocument/2006/relationships/hyperlink" Id="rId123"/>
    <Relationship TargetMode="External" Target="https://m.edsoo.ru/7f451bb8" Type="http://schemas.openxmlformats.org/officeDocument/2006/relationships/hyperlink" Id="rId124"/>
    <Relationship TargetMode="External" Target="https://m.edsoo.ru/7f451dac" Type="http://schemas.openxmlformats.org/officeDocument/2006/relationships/hyperlink" Id="rId125"/>
    <Relationship TargetMode="External" Target="https://m.edsoo.ru/7f451f46" Type="http://schemas.openxmlformats.org/officeDocument/2006/relationships/hyperlink" Id="rId126"/>
    <Relationship TargetMode="External" Target="https://m.edsoo.ru/7f45241e" Type="http://schemas.openxmlformats.org/officeDocument/2006/relationships/hyperlink" Id="rId127"/>
    <Relationship TargetMode="External" Target="https://m.edsoo.ru/7f4526b2" Type="http://schemas.openxmlformats.org/officeDocument/2006/relationships/hyperlink" Id="rId128"/>
    <Relationship TargetMode="External" Target="https://m.edsoo.ru/7f45284c" Type="http://schemas.openxmlformats.org/officeDocument/2006/relationships/hyperlink" Id="rId129"/>
    <Relationship TargetMode="External" Target="https://m.edsoo.ru/7f4529e6" Type="http://schemas.openxmlformats.org/officeDocument/2006/relationships/hyperlink" Id="rId130"/>
    <Relationship TargetMode="External" Target="https://m.edsoo.ru/7f452c8e" Type="http://schemas.openxmlformats.org/officeDocument/2006/relationships/hyperlink" Id="rId131"/>
    <Relationship TargetMode="External" Target="https://m.edsoo.ru/7f4530bc" Type="http://schemas.openxmlformats.org/officeDocument/2006/relationships/hyperlink" Id="rId132"/>
    <Relationship TargetMode="External" Target="https://m.edsoo.ru/7f4529e6" Type="http://schemas.openxmlformats.org/officeDocument/2006/relationships/hyperlink" Id="rId133"/>
    <Relationship TargetMode="External" Target="https://m.edsoo.ru/7f452108" Type="http://schemas.openxmlformats.org/officeDocument/2006/relationships/hyperlink" Id="rId134"/>
    <Relationship TargetMode="External" Target="https://m.edsoo.ru/7f45327e" Type="http://schemas.openxmlformats.org/officeDocument/2006/relationships/hyperlink" Id="rId135"/>
    <Relationship TargetMode="External" Target="https://m.edsoo.ru/7f45327e" Type="http://schemas.openxmlformats.org/officeDocument/2006/relationships/hyperlink" Id="rId136"/>
    <Relationship TargetMode="External" Target="https://m.edsoo.ru/7f453422" Type="http://schemas.openxmlformats.org/officeDocument/2006/relationships/hyperlink" Id="rId137"/>
    <Relationship TargetMode="External" Target="https://m.edsoo.ru/7f4535da" Type="http://schemas.openxmlformats.org/officeDocument/2006/relationships/hyperlink" Id="rId138"/>
    <Relationship TargetMode="External" Target="https://m.edsoo.ru/8350fe8e" Type="http://schemas.openxmlformats.org/officeDocument/2006/relationships/hyperlink" Id="rId139"/>
    <Relationship TargetMode="External" Target="https://m.edsoo.ru/8350ffec" Type="http://schemas.openxmlformats.org/officeDocument/2006/relationships/hyperlink" Id="rId140"/>
    <Relationship TargetMode="External" Target="https://m.edsoo.ru/8351026c" Type="http://schemas.openxmlformats.org/officeDocument/2006/relationships/hyperlink" Id="rId141"/>
    <Relationship TargetMode="External" Target="https://m.edsoo.ru/835103d4" Type="http://schemas.openxmlformats.org/officeDocument/2006/relationships/hyperlink" Id="rId142"/>
    <Relationship TargetMode="External" Target="https://m.edsoo.ru/83512080" Type="http://schemas.openxmlformats.org/officeDocument/2006/relationships/hyperlink" Id="rId143"/>
    <Relationship TargetMode="External" Target="https://m.edsoo.ru/835121d4" Type="http://schemas.openxmlformats.org/officeDocument/2006/relationships/hyperlink" Id="rId144"/>
    <Relationship TargetMode="External" Target="https://m.edsoo.ru/8351230a" Type="http://schemas.openxmlformats.org/officeDocument/2006/relationships/hyperlink" Id="rId145"/>
    <Relationship TargetMode="External" Target="https://m.edsoo.ru/83512472" Type="http://schemas.openxmlformats.org/officeDocument/2006/relationships/hyperlink" Id="rId146"/>
    <Relationship TargetMode="External" Target="https://m.edsoo.ru/83512648" Type="http://schemas.openxmlformats.org/officeDocument/2006/relationships/hyperlink" Id="rId147"/>
    <Relationship TargetMode="External" Target="https://m.edsoo.ru/835113b0" Type="http://schemas.openxmlformats.org/officeDocument/2006/relationships/hyperlink" Id="rId148"/>
    <Relationship TargetMode="External" Target="https://m.edsoo.ru/83511568" Type="http://schemas.openxmlformats.org/officeDocument/2006/relationships/hyperlink" Id="rId149"/>
    <Relationship TargetMode="External" Target="https://m.edsoo.ru/8351109a" Type="http://schemas.openxmlformats.org/officeDocument/2006/relationships/hyperlink" Id="rId150"/>
    <Relationship TargetMode="External" Target="https://m.edsoo.ru/83510eb0" Type="http://schemas.openxmlformats.org/officeDocument/2006/relationships/hyperlink" Id="rId151"/>
    <Relationship TargetMode="External" Target="https://m.edsoo.ru/835116ee" Type="http://schemas.openxmlformats.org/officeDocument/2006/relationships/hyperlink" Id="rId152"/>
    <Relationship TargetMode="External" Target="https://m.edsoo.ru/83511a40" Type="http://schemas.openxmlformats.org/officeDocument/2006/relationships/hyperlink" Id="rId153"/>
    <Relationship TargetMode="External" Target="https://m.edsoo.ru/83511edc" Type="http://schemas.openxmlformats.org/officeDocument/2006/relationships/hyperlink" Id="rId154"/>
    <Relationship TargetMode="External" Target="https://m.edsoo.ru/83511edc" Type="http://schemas.openxmlformats.org/officeDocument/2006/relationships/hyperlink" Id="rId155"/>
    <Relationship TargetMode="External" Target="https://m.edsoo.ru/835131d8" Type="http://schemas.openxmlformats.org/officeDocument/2006/relationships/hyperlink" Id="rId156"/>
    <Relationship TargetMode="External" Target="https://m.edsoo.ru/83513426" Type="http://schemas.openxmlformats.org/officeDocument/2006/relationships/hyperlink" Id="rId157"/>
    <Relationship TargetMode="External" Target="https://m.edsoo.ru/8351394e" Type="http://schemas.openxmlformats.org/officeDocument/2006/relationships/hyperlink" Id="rId158"/>
    <Relationship TargetMode="External" Target="https://m.edsoo.ru/835135de" Type="http://schemas.openxmlformats.org/officeDocument/2006/relationships/hyperlink" Id="rId159"/>
    <Relationship TargetMode="External" Target="https://m.edsoo.ru/7f4526b2" Type="http://schemas.openxmlformats.org/officeDocument/2006/relationships/hyperlink" Id="rId160"/>
    <Relationship TargetMode="External" Target="https://m.edsoo.ru/7f45241e" Type="http://schemas.openxmlformats.org/officeDocument/2006/relationships/hyperlink" Id="rId161"/>
    <Relationship TargetMode="External" Target="https://m.edsoo.ru/83513af2" Type="http://schemas.openxmlformats.org/officeDocument/2006/relationships/hyperlink" Id="rId162"/>
    <Relationship TargetMode="External" Target="https://m.edsoo.ru/835137aa" Type="http://schemas.openxmlformats.org/officeDocument/2006/relationships/hyperlink" Id="rId163"/>
    <Relationship TargetMode="External" Target="https://m.edsoo.ru/83513c50" Type="http://schemas.openxmlformats.org/officeDocument/2006/relationships/hyperlink" Id="rId164"/>
    <Relationship TargetMode="External" Target="https://m.edsoo.ru/835149fc" Type="http://schemas.openxmlformats.org/officeDocument/2006/relationships/hyperlink" Id="rId165"/>
    <Relationship TargetMode="External" Target="https://m.edsoo.ru/83514baa" Type="http://schemas.openxmlformats.org/officeDocument/2006/relationships/hyperlink" Id="rId166"/>
    <Relationship TargetMode="External" Target="https://m.edsoo.ru/83514baa" Type="http://schemas.openxmlformats.org/officeDocument/2006/relationships/hyperlink" Id="rId16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