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57712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Департамент Смоленской области по образованию и науке</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Муниципальное образование "Гагаринский район" Смоленской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"Средняя школа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Фунтикова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Коломеец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82651)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Гагарин</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77125" w:id="5"/>
    <w:p>
      <w:pPr>
        <w:sectPr>
          <w:pgSz w:w="11906" w:h="16383" w:orient="portrait"/>
        </w:sectPr>
      </w:pPr>
    </w:p>
    <w:bookmarkEnd w:id="5"/>
    <w:bookmarkEnd w:id="0"/>
    <w:bookmarkStart w:name="block-57712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577126" w:id="7"/>
    <w:p>
      <w:pPr>
        <w:sectPr>
          <w:pgSz w:w="11906" w:h="16383" w:orient="portrait"/>
        </w:sectPr>
      </w:pPr>
    </w:p>
    <w:bookmarkEnd w:id="7"/>
    <w:bookmarkEnd w:id="6"/>
    <w:bookmarkStart w:name="block-57712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577127" w:id="99"/>
    <w:p>
      <w:pPr>
        <w:sectPr>
          <w:pgSz w:w="11906" w:h="16383" w:orient="portrait"/>
        </w:sectPr>
      </w:pPr>
    </w:p>
    <w:bookmarkEnd w:id="99"/>
    <w:bookmarkEnd w:id="8"/>
    <w:bookmarkStart w:name="block-577122"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577122" w:id="101"/>
    <w:p>
      <w:pPr>
        <w:sectPr>
          <w:pgSz w:w="11906" w:h="16383" w:orient="portrait"/>
        </w:sectPr>
      </w:pPr>
    </w:p>
    <w:bookmarkEnd w:id="101"/>
    <w:bookmarkEnd w:id="100"/>
    <w:bookmarkStart w:name="block-577123"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213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7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101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18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577123" w:id="103"/>
    <w:p>
      <w:pPr>
        <w:sectPr>
          <w:pgSz w:w="16383" w:h="11906" w:orient="landscape"/>
        </w:sectPr>
      </w:pPr>
    </w:p>
    <w:bookmarkEnd w:id="103"/>
    <w:bookmarkEnd w:id="102"/>
    <w:bookmarkStart w:name="block-577124"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6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6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45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9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эпосаз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Тематика фрагмента, особенности жанра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"Пахарь".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8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0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9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28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5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4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Жизнь и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дворянтве" как произведения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59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Страницы жизни поэта.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 «К морю», «Вакхическая песня». После ссылки: «Стансы» («В надежде славы и добра…»)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3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13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20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4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Алигьери.Основные этапы жизни и творчества.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Основные этапы жизни и творчества. История создания трагедии. Трагедия «Гамлет».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77124" w:id="105"/>
    <w:p>
      <w:pPr>
        <w:sectPr>
          <w:pgSz w:w="16383" w:h="11906" w:orient="landscape"/>
        </w:sectPr>
      </w:pPr>
    </w:p>
    <w:bookmarkEnd w:id="105"/>
    <w:bookmarkEnd w:id="104"/>
    <w:bookmarkStart w:name="block-577128"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77128"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