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723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694815cf-492f-440d-93e7-b47390348c58" w:id="1"/>
      <w:r>
        <w:rPr>
          <w:rFonts w:ascii="Times New Roman" w:hAnsi="Times New Roman"/>
          <w:b/>
          <w:i w:val="false"/>
          <w:color w:val="000000"/>
          <w:sz w:val="28"/>
        </w:rPr>
        <w:t>Департамент Смоленской области по образованию и науке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c400770-307d-4b40-adaa-396407dad0f1" w:id="2"/>
      <w:r>
        <w:rPr>
          <w:rFonts w:ascii="Times New Roman" w:hAnsi="Times New Roman"/>
          <w:b/>
          <w:i w:val="false"/>
          <w:color w:val="000000"/>
          <w:sz w:val="28"/>
        </w:rPr>
        <w:t>Муниципальное образование "Гагаринский район" Смоленской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"Средняя школа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Буренкова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Коломеец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225056)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910b2-0dc6-4979-98e9-d24adea8d423" w:id="3"/>
      <w:r>
        <w:rPr>
          <w:rFonts w:ascii="Times New Roman" w:hAnsi="Times New Roman"/>
          <w:b/>
          <w:i w:val="false"/>
          <w:color w:val="000000"/>
          <w:sz w:val="28"/>
        </w:rPr>
        <w:t>г.Гагарин</w:t>
      </w:r>
      <w:bookmarkEnd w:id="3"/>
      <w:r>
        <w:rPr>
          <w:rFonts w:ascii="Times New Roman" w:hAnsi="Times New Roman"/>
          <w:b/>
          <w:i w:val="false"/>
          <w:color w:val="000000"/>
          <w:sz w:val="28"/>
        </w:rPr>
        <w:t xml:space="preserve">‌ </w:t>
      </w:r>
      <w:bookmarkStart w:name="b7017331-7b65-4d10-acfe-a97fbc67345a"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72329" w:id="5"/>
    <w:p>
      <w:pPr>
        <w:sectPr>
          <w:pgSz w:w="11906" w:h="16383" w:orient="portrait"/>
        </w:sectPr>
      </w:pPr>
    </w:p>
    <w:bookmarkEnd w:id="5"/>
    <w:bookmarkEnd w:id="0"/>
    <w:bookmarkStart w:name="block-1572333"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ddec985a-8145-4835-94dd-4cab4866d4ad"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572333" w:id="8"/>
    <w:p>
      <w:pPr>
        <w:sectPr>
          <w:pgSz w:w="11906" w:h="16383" w:orient="portrait"/>
        </w:sectPr>
      </w:pPr>
    </w:p>
    <w:bookmarkEnd w:id="8"/>
    <w:bookmarkEnd w:id="6"/>
    <w:bookmarkStart w:name="block-1572331"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c6557ae-d295-4af1-a85d-0fdc296e52d0"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ca7d65a8-67a1-48ad-b9f5-4c964ecb554d"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66727995-ccb9-483c-ab87-338e562062bf"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e46fa320-3923-4d10-a9b9-62c8e2f571cd"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63596e71-5bd8-419a-90ca-6aed494cac88"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13f49-ef73-4ff6-b09f-5cc4c35dfca4"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d982dc1-4f41-4e50-8468-d935ee87e24a"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298bf26-b436-4fc1-84b0-9ebe666f1df3"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962cdfcc-893b-46af-892f-e7c6efd8159d"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456c0f4b-38df-4ede-9bfd-a6dc69bb3da3"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795cdb6-3331-4707-b8e8-5cb0da99412e"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38ebb684-bb96-4634-9e10-7eed67228eb5"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dd29e9f3-12b7-4b9a-918b-b4f7d1d4e3e3"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efb88ac4-efc6-4819-b5c6-387e3421f079"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a7e1fa52-e56b-4337-8267-56515f0ca83b"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40ab19d4-931e-4d2b-9014-ad354b0f746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8d7547e0-2914-4de4-90fd-ef23443cae29"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f6c97960-2744-496b-9707-3fa9fd7e78f4"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e10d51fb-77d6-4eb6-82fa-e73f940d872c"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75f04348-e596-4238-bab2-9e51a0dd9d49"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00a4a385-cff4-49eb-ae4b-82aa3880cc76"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e5bc33d-ae81-4c2f-be70-c19efbdc81bd"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55b8cda5-6d6e-49c3-8976-c08403fa95c8"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cc294092-e172-41aa-9592-11fd4136cf7d"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d00a8a00-2c60-4286-8f19-088326d29c80"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9a1ca34d-f9dc-4302-9e63-e924ee605cec"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58561a97-d265-41cb-bf59-ddf30c464d8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dc3f83fe-0982-472d-91b9-5894bc2e1b31"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ee2506f9-6b35-4c15-96b7-0a6f7dca45fe"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614c2242-0143-4009-8e7f-ab46c40b7926"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43b4fd57-b309-4401-8773-3c89ed62f2bd"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b441a4bc-2148-48fb-b8e8-dcc0759b7593"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018b3a6-4dcc-4ca1-a250-12e2f12102b5"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1033d91b-8f88-47bd-803e-0ed377ac696a"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a132e50c-1cdf-403a-8303-def77894f164"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4e72b4a5-ca1b-4b4f-8871-9a881be6ba0e"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f86cba24-245b-4adf-a152-d400b1261545"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fe929a01-33b4-4b39-9e3d-6611afcac37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778a2326-caf5-43f1-afe4-4182f496652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be0a3ce7-2810-4152-bdbb-e9b59639e326"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331dfbe2-0c2a-4d57-bae5-dd9be04207aa"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03c27566-d1a1-4f16-a468-2534a5c3d7c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37ba09b2-c44c-4867-9734-3337735e34d7"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4986842-2eb9-40c1-9200-5982dff42a34"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29ee45c0-37f9-4bc3-837c-5489bfeee391"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61601e78-795b-42c8-84b7-ee41b7724e5d"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092e5d3-308e-406e-9ded-49cfe306308f"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bc006481-9149-41fe-9c87-858e6b4a7b93"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22bb0d2e-ad81-40b0-b0be-dd89da9f72dc"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aef5db48-a5ba-41f7-b163-0303bacd376a"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84376614-4523-4b0a-9f16-ae119cf5e9dc"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3b38b09e-3fe3-499c-b80d-cceeb3629ca1"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3d9e8111-f715-4c8f-b609-9be939e4edcb"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85f049d2-bd23-4247-86de-df33da036e22"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8d9e167-2e1b-48a4-8672-33b243ab1f7a"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be84008f-4714-4af7-9a8d-d5db8855805f"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2efe8bc1-9239-4ace-b5a7-c3561f743493"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f1d30773-6a94-4f42-887a-2166f2750849"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d24420f5-7784-4de8-bf47-fec2f656960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cda96387-1c94-4697-ac9d-f64db13bc866"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08954654-1f97-4b2e-9229-74ec92d8c8a5"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b631436a-def7-48d2-b0a7-7e64aceb08fd"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9a99601d-2f81-41a7-a40b-18f4d76e554b"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36c94d-b3f5-4b3d-a3c7-3ba766d230a2"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9f73dd0a-54f2-4590-ac41-ba0d876049a1"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d876fe18-c1a8-4a91-8d52-d25058604082"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246de2e0-56be-4295-9596-db940aac14bd"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bc1695a5-bd06-4a76-858a-d4d40b281db4"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3cc23b0-61c4-4e00-b89d-508f8c0c86cc"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7d70a143-b34a-48de-a855-a34e00cf3c38"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26220ac3-4e82-456a-9e95-74ad70c180f4"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a4cb9ea3-0451-4889-b1a1-f6f4710bf1d9"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9ce33c6b-ec01-45c7-8e71-faa83c253d05"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062a5f32-e196-4fe2-a2d8-404f5174ede8"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4e231ac4-4ac0-464c-bde6-6a1b7d5919e6"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53c080ee-763e-43ed-999e-471164d70763"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26aa4aeb-d898-422a-9eda-b866102f0def"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e9a53ab-3e80-4b5b-8ed7-4e2e364c4403"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47a66d7e-7bca-4ea2-ba5d-914bf7023a72"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572331" w:id="91"/>
    <w:p>
      <w:pPr>
        <w:sectPr>
          <w:pgSz w:w="11906" w:h="16383" w:orient="portrait"/>
        </w:sectPr>
      </w:pPr>
    </w:p>
    <w:bookmarkEnd w:id="91"/>
    <w:bookmarkEnd w:id="9"/>
    <w:bookmarkStart w:name="block-1572330"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572330" w:id="93"/>
    <w:p>
      <w:pPr>
        <w:sectPr>
          <w:pgSz w:w="11906" w:h="16383" w:orient="portrait"/>
        </w:sectPr>
      </w:pPr>
    </w:p>
    <w:bookmarkEnd w:id="93"/>
    <w:bookmarkEnd w:id="92"/>
    <w:bookmarkStart w:name="block-1572332"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572332" w:id="95"/>
    <w:p>
      <w:pPr>
        <w:sectPr>
          <w:pgSz w:w="16383" w:h="11906" w:orient="landscape"/>
        </w:sectPr>
      </w:pPr>
    </w:p>
    <w:bookmarkEnd w:id="95"/>
    <w:bookmarkEnd w:id="94"/>
    <w:bookmarkStart w:name="block-1572327"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97"/>
        <w:gridCol w:w="3147"/>
        <w:gridCol w:w="1433"/>
        <w:gridCol w:w="2471"/>
        <w:gridCol w:w="2593"/>
        <w:gridCol w:w="3112"/>
        <w:gridCol w:w="41"/>
      </w:tblGrid>
      <w:tr>
        <w:trPr>
          <w:trHeight w:val="345" w:hRule="atLeast"/>
          <w:trHeight w:val="144" w:hRule="atLeast"/>
        </w:trPr>
        <w:tc>
          <w:tcPr>
            <w:tcW w:w="5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0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48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1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48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2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4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8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24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2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7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38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7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824"/>
        <w:gridCol w:w="2880"/>
        <w:gridCol w:w="1488"/>
        <w:gridCol w:w="2535"/>
        <w:gridCol w:w="2651"/>
        <w:gridCol w:w="3175"/>
        <w:gridCol w:w="41"/>
      </w:tblGrid>
      <w:tr>
        <w:trPr>
          <w:trHeight w:val="300" w:hRule="atLeast"/>
          <w:trHeight w:val="144" w:hRule="atLeast"/>
        </w:trPr>
        <w:tc>
          <w:tcPr>
            <w:tcW w:w="5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3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8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3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5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7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8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7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318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5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345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5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7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6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72327" w:id="97"/>
    <w:p>
      <w:pPr>
        <w:sectPr>
          <w:pgSz w:w="16383" w:h="11906" w:orient="landscape"/>
        </w:sectPr>
      </w:pPr>
    </w:p>
    <w:bookmarkEnd w:id="97"/>
    <w:bookmarkEnd w:id="96"/>
    <w:bookmarkStart w:name="block-1572328"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(в 2 частях), 2 класс/ Меркин Г.С., Меркин Б.Г., Болотова С.А.; под редакцией Меркина Г.С., Общество с ограниченной ответственностью «Русское слово - учебник»</w:t>
      </w:r>
      <w:bookmarkEnd w:id="9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0"/>
      <w:r>
        <w:rPr>
          <w:rFonts w:ascii="Times New Roman" w:hAnsi="Times New Roman"/>
          <w:b w:val="false"/>
          <w:i w:val="false"/>
          <w:color w:val="000000"/>
          <w:sz w:val="28"/>
        </w:rPr>
        <w:t>Учи ру</w:t>
      </w:r>
      <w:bookmarkEnd w:id="10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72328" w:id="101"/>
    <w:p>
      <w:pPr>
        <w:sectPr>
          <w:pgSz w:w="11906" w:h="16383" w:orient="portrait"/>
        </w:sectPr>
      </w:pPr>
    </w:p>
    <w:bookmarkEnd w:id="101"/>
    <w:bookmarkEnd w:id="9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