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7597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cf94676-8cc8-481e-bda5-8fab9254b757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8a890ff-bfa6-4231-8640-f7224df0df51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"Гагаринский район " Смоленской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Буренкова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211292)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c3056e5-3310-4ab5-8149-431321fcd2e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г. Гагарин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896ba0f-9440-428b-b990-6bdd731fd219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75972" w:id="5"/>
    <w:p>
      <w:pPr>
        <w:sectPr>
          <w:pgSz w:w="11906" w:h="16383" w:orient="portrait"/>
        </w:sectPr>
      </w:pPr>
    </w:p>
    <w:bookmarkEnd w:id="5"/>
    <w:bookmarkEnd w:id="0"/>
    <w:bookmarkStart w:name="block-147597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475975" w:id="7"/>
    <w:p>
      <w:pPr>
        <w:sectPr>
          <w:pgSz w:w="11906" w:h="16383" w:orient="portrait"/>
        </w:sectPr>
      </w:pPr>
    </w:p>
    <w:bookmarkEnd w:id="7"/>
    <w:bookmarkEnd w:id="6"/>
    <w:bookmarkStart w:name="block-147597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475973" w:id="9"/>
    <w:p>
      <w:pPr>
        <w:sectPr>
          <w:pgSz w:w="11906" w:h="16383" w:orient="portrait"/>
        </w:sectPr>
      </w:pPr>
    </w:p>
    <w:bookmarkEnd w:id="9"/>
    <w:bookmarkEnd w:id="8"/>
    <w:bookmarkStart w:name="block-147597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475976" w:id="11"/>
    <w:p>
      <w:pPr>
        <w:sectPr>
          <w:pgSz w:w="11906" w:h="16383" w:orient="portrait"/>
        </w:sectPr>
      </w:pPr>
    </w:p>
    <w:bookmarkEnd w:id="11"/>
    <w:bookmarkEnd w:id="10"/>
    <w:bookmarkStart w:name="block-1475974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5974" w:id="13"/>
    <w:p>
      <w:pPr>
        <w:sectPr>
          <w:pgSz w:w="16383" w:h="11906" w:orient="landscape"/>
        </w:sectPr>
      </w:pPr>
    </w:p>
    <w:bookmarkEnd w:id="13"/>
    <w:bookmarkEnd w:id="12"/>
    <w:bookmarkStart w:name="block-147597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99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5970" w:id="15"/>
    <w:p>
      <w:pPr>
        <w:sectPr>
          <w:pgSz w:w="16383" w:h="11906" w:orient="landscape"/>
        </w:sectPr>
      </w:pPr>
    </w:p>
    <w:bookmarkEnd w:id="15"/>
    <w:bookmarkEnd w:id="14"/>
    <w:bookmarkStart w:name="block-147597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7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2 класс/ Самкова В.А., Романова Н.И., Общество с ограниченной ответственностью «Русское слово - учебник»</w:t>
      </w:r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18"/>
      <w:r>
        <w:rPr>
          <w:rFonts w:ascii="Times New Roman" w:hAnsi="Times New Roman"/>
          <w:b w:val="false"/>
          <w:i w:val="false"/>
          <w:color w:val="000000"/>
          <w:sz w:val="28"/>
        </w:rPr>
        <w:t>Учи.ру</w:t>
      </w:r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75971" w:id="19"/>
    <w:p>
      <w:pPr>
        <w:sectPr>
          <w:pgSz w:w="11906" w:h="16383" w:orient="portrait"/>
        </w:sectPr>
      </w:pPr>
    </w:p>
    <w:bookmarkEnd w:id="19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1330e" Type="http://schemas.openxmlformats.org/officeDocument/2006/relationships/hyperlink" Id="rId24"/>
    <Relationship TargetMode="External" Target="https://m.edsoo.ru/f841254e" Type="http://schemas.openxmlformats.org/officeDocument/2006/relationships/hyperlink" Id="rId25"/>
    <Relationship TargetMode="External" Target="https://m.edsoo.ru/f84123aa" Type="http://schemas.openxmlformats.org/officeDocument/2006/relationships/hyperlink" Id="rId26"/>
    <Relationship TargetMode="External" Target="https://m.edsoo.ru/f8412d5a" Type="http://schemas.openxmlformats.org/officeDocument/2006/relationships/hyperlink" Id="rId27"/>
    <Relationship TargetMode="External" Target="https://m.edsoo.ru/f84140ba" Type="http://schemas.openxmlformats.org/officeDocument/2006/relationships/hyperlink" Id="rId28"/>
    <Relationship TargetMode="External" Target="https://m.edsoo.ru/f841427c" Type="http://schemas.openxmlformats.org/officeDocument/2006/relationships/hyperlink" Id="rId29"/>
    <Relationship TargetMode="External" Target="https://m.edsoo.ru/f84134bc" Type="http://schemas.openxmlformats.org/officeDocument/2006/relationships/hyperlink" Id="rId30"/>
    <Relationship TargetMode="External" Target="https://m.edsoo.ru/f841380e" Type="http://schemas.openxmlformats.org/officeDocument/2006/relationships/hyperlink" Id="rId31"/>
    <Relationship TargetMode="External" Target="https://m.edsoo.ru/f8413e30" Type="http://schemas.openxmlformats.org/officeDocument/2006/relationships/hyperlink" Id="rId32"/>
    <Relationship TargetMode="External" Target="https://m.edsoo.ru/f841367e" Type="http://schemas.openxmlformats.org/officeDocument/2006/relationships/hyperlink" Id="rId33"/>
    <Relationship TargetMode="External" Target="https://m.edsoo.ru/f8413c3c" Type="http://schemas.openxmlformats.org/officeDocument/2006/relationships/hyperlink" Id="rId34"/>
    <Relationship TargetMode="External" Target="https://m.edsoo.ru/f841213e" Type="http://schemas.openxmlformats.org/officeDocument/2006/relationships/hyperlink" Id="rId35"/>
    <Relationship TargetMode="External" Target="https://m.edsoo.ru/f8412ef4" Type="http://schemas.openxmlformats.org/officeDocument/2006/relationships/hyperlink" Id="rId36"/>
    <Relationship TargetMode="External" Target="https://m.edsoo.ru/f841314c" Type="http://schemas.openxmlformats.org/officeDocument/2006/relationships/hyperlink" Id="rId37"/>
    <Relationship TargetMode="External" Target="https://m.edsoo.ru/f841481c" Type="http://schemas.openxmlformats.org/officeDocument/2006/relationships/hyperlink" Id="rId38"/>
    <Relationship TargetMode="External" Target="https://m.edsoo.ru/f8414650" Type="http://schemas.openxmlformats.org/officeDocument/2006/relationships/hyperlink" Id="rId39"/>
    <Relationship TargetMode="External" Target="https://m.edsoo.ru/f84149d4" Type="http://schemas.openxmlformats.org/officeDocument/2006/relationships/hyperlink" Id="rId40"/>
    <Relationship TargetMode="External" Target="https://m.edsoo.ru/f8414b6e" Type="http://schemas.openxmlformats.org/officeDocument/2006/relationships/hyperlink" Id="rId41"/>
    <Relationship TargetMode="External" Target="https://m.edsoo.ru/f84112c0" Type="http://schemas.openxmlformats.org/officeDocument/2006/relationships/hyperlink" Id="rId42"/>
    <Relationship TargetMode="External" Target="https://m.edsoo.ru/f840c162" Type="http://schemas.openxmlformats.org/officeDocument/2006/relationships/hyperlink" Id="rId43"/>
    <Relationship TargetMode="External" Target="https://m.edsoo.ru/f840c392" Type="http://schemas.openxmlformats.org/officeDocument/2006/relationships/hyperlink" Id="rId44"/>
    <Relationship TargetMode="External" Target="https://m.edsoo.ru/f840c9c8" Type="http://schemas.openxmlformats.org/officeDocument/2006/relationships/hyperlink" Id="rId45"/>
    <Relationship TargetMode="External" Target="https://m.edsoo.ru/f840c7ca" Type="http://schemas.openxmlformats.org/officeDocument/2006/relationships/hyperlink" Id="rId46"/>
    <Relationship TargetMode="External" Target="https://m.edsoo.ru/f840cce8" Type="http://schemas.openxmlformats.org/officeDocument/2006/relationships/hyperlink" Id="rId47"/>
    <Relationship TargetMode="External" Target="https://m.edsoo.ru/f840cb62" Type="http://schemas.openxmlformats.org/officeDocument/2006/relationships/hyperlink" Id="rId48"/>
    <Relationship TargetMode="External" Target="https://m.edsoo.ru/f840ce78" Type="http://schemas.openxmlformats.org/officeDocument/2006/relationships/hyperlink" Id="rId49"/>
    <Relationship TargetMode="External" Target="https://m.edsoo.ru/f840d03a" Type="http://schemas.openxmlformats.org/officeDocument/2006/relationships/hyperlink" Id="rId50"/>
    <Relationship TargetMode="External" Target="https://m.edsoo.ru/f840d328" Type="http://schemas.openxmlformats.org/officeDocument/2006/relationships/hyperlink" Id="rId51"/>
    <Relationship TargetMode="External" Target="https://m.edsoo.ru/f840d846" Type="http://schemas.openxmlformats.org/officeDocument/2006/relationships/hyperlink" Id="rId52"/>
    <Relationship TargetMode="External" Target="https://m.edsoo.ru/f8412706" Type="http://schemas.openxmlformats.org/officeDocument/2006/relationships/hyperlink" Id="rId53"/>
    <Relationship TargetMode="External" Target="https://m.edsoo.ru/f8412896" Type="http://schemas.openxmlformats.org/officeDocument/2006/relationships/hyperlink" Id="rId54"/>
    <Relationship TargetMode="External" Target="https://m.edsoo.ru/f840dd78" Type="http://schemas.openxmlformats.org/officeDocument/2006/relationships/hyperlink" Id="rId55"/>
    <Relationship TargetMode="External" Target="https://m.edsoo.ru/f840dbde" Type="http://schemas.openxmlformats.org/officeDocument/2006/relationships/hyperlink" Id="rId56"/>
    <Relationship TargetMode="External" Target="https://m.edsoo.ru/f840f9fc" Type="http://schemas.openxmlformats.org/officeDocument/2006/relationships/hyperlink" Id="rId57"/>
    <Relationship TargetMode="External" Target="https://m.edsoo.ru/f840df26" Type="http://schemas.openxmlformats.org/officeDocument/2006/relationships/hyperlink" Id="rId58"/>
    <Relationship TargetMode="External" Target="https://m.edsoo.ru/f840f240" Type="http://schemas.openxmlformats.org/officeDocument/2006/relationships/hyperlink" Id="rId59"/>
    <Relationship TargetMode="External" Target="https://m.edsoo.ru/f840e0de" Type="http://schemas.openxmlformats.org/officeDocument/2006/relationships/hyperlink" Id="rId60"/>
    <Relationship TargetMode="External" Target="https://m.edsoo.ru/f840e282" Type="http://schemas.openxmlformats.org/officeDocument/2006/relationships/hyperlink" Id="rId61"/>
    <Relationship TargetMode="External" Target="https://m.edsoo.ru/f840e41c" Type="http://schemas.openxmlformats.org/officeDocument/2006/relationships/hyperlink" Id="rId62"/>
    <Relationship TargetMode="External" Target="https://m.edsoo.ru/f840e6a6" Type="http://schemas.openxmlformats.org/officeDocument/2006/relationships/hyperlink" Id="rId63"/>
    <Relationship TargetMode="External" Target="https://m.edsoo.ru/f840fde4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0e85e" Type="http://schemas.openxmlformats.org/officeDocument/2006/relationships/hyperlink" Id="rId66"/>
    <Relationship TargetMode="External" Target="https://m.edsoo.ru/f840ea16" Type="http://schemas.openxmlformats.org/officeDocument/2006/relationships/hyperlink" Id="rId67"/>
    <Relationship TargetMode="External" Target="https://m.edsoo.ru/f840ebe2" Type="http://schemas.openxmlformats.org/officeDocument/2006/relationships/hyperlink" Id="rId68"/>
    <Relationship TargetMode="External" Target="https://m.edsoo.ru/f840ed90" Type="http://schemas.openxmlformats.org/officeDocument/2006/relationships/hyperlink" Id="rId69"/>
    <Relationship TargetMode="External" Target="https://m.edsoo.ru/f840ef2a" Type="http://schemas.openxmlformats.org/officeDocument/2006/relationships/hyperlink" Id="rId70"/>
    <Relationship TargetMode="External" Target="https://m.edsoo.ru/f840f0b0" Type="http://schemas.openxmlformats.org/officeDocument/2006/relationships/hyperlink" Id="rId71"/>
    <Relationship TargetMode="External" Target="https://m.edsoo.ru/f8412b98" Type="http://schemas.openxmlformats.org/officeDocument/2006/relationships/hyperlink" Id="rId72"/>
    <Relationship TargetMode="External" Target="https://m.edsoo.ru/f841030c" Type="http://schemas.openxmlformats.org/officeDocument/2006/relationships/hyperlink" Id="rId73"/>
    <Relationship TargetMode="External" Target="https://m.edsoo.ru/f840ff74" Type="http://schemas.openxmlformats.org/officeDocument/2006/relationships/hyperlink" Id="rId74"/>
    <Relationship TargetMode="External" Target="https://m.edsoo.ru/f8410122" Type="http://schemas.openxmlformats.org/officeDocument/2006/relationships/hyperlink" Id="rId75"/>
    <Relationship TargetMode="External" Target="https://m.edsoo.ru/f84104ba" Type="http://schemas.openxmlformats.org/officeDocument/2006/relationships/hyperlink" Id="rId76"/>
    <Relationship TargetMode="External" Target="https://m.edsoo.ru/f8410654" Type="http://schemas.openxmlformats.org/officeDocument/2006/relationships/hyperlink" Id="rId77"/>
    <Relationship TargetMode="External" Target="https://m.edsoo.ru/f84116c6" Type="http://schemas.openxmlformats.org/officeDocument/2006/relationships/hyperlink" Id="rId78"/>
    <Relationship TargetMode="External" Target="https://m.edsoo.ru/f8410aa0" Type="http://schemas.openxmlformats.org/officeDocument/2006/relationships/hyperlink" Id="rId79"/>
    <Relationship TargetMode="External" Target="https://m.edsoo.ru/f8410dd4" Type="http://schemas.openxmlformats.org/officeDocument/2006/relationships/hyperlink" Id="rId80"/>
    <Relationship TargetMode="External" Target="https://m.edsoo.ru/f8411108" Type="http://schemas.openxmlformats.org/officeDocument/2006/relationships/hyperlink" Id="rId81"/>
    <Relationship TargetMode="External" Target="https://m.edsoo.ru/f841146e" Type="http://schemas.openxmlformats.org/officeDocument/2006/relationships/hyperlink" Id="rId82"/>
    <Relationship TargetMode="External" Target="https://m.edsoo.ru/f8410f78" Type="http://schemas.openxmlformats.org/officeDocument/2006/relationships/hyperlink" Id="rId83"/>
    <Relationship TargetMode="External" Target="https://m.edsoo.ru/f8410c3a" Type="http://schemas.openxmlformats.org/officeDocument/2006/relationships/hyperlink" Id="rId84"/>
    <Relationship TargetMode="External" Target="https://m.edsoo.ru/f84118a6" Type="http://schemas.openxmlformats.org/officeDocument/2006/relationships/hyperlink" Id="rId85"/>
    <Relationship TargetMode="External" Target="https://m.edsoo.ru/f8411a5e" Type="http://schemas.openxmlformats.org/officeDocument/2006/relationships/hyperlink" Id="rId86"/>
    <Relationship TargetMode="External" Target="https://m.edsoo.ru/f8410910" Type="http://schemas.openxmlformats.org/officeDocument/2006/relationships/hyperlink" Id="rId87"/>
    <Relationship TargetMode="External" Target="https://m.edsoo.ru/f8411c0c" Type="http://schemas.openxmlformats.org/officeDocument/2006/relationships/hyperlink" Id="rId88"/>
    <Relationship TargetMode="External" Target="https://m.edsoo.ru/f8411dd8" Type="http://schemas.openxmlformats.org/officeDocument/2006/relationships/hyperlink" Id="rId89"/>
    <Relationship TargetMode="External" Target="https://m.edsoo.ru/f8411f90" Type="http://schemas.openxmlformats.org/officeDocument/2006/relationships/hyperlink" Id="rId90"/>
    <Relationship TargetMode="External" Target="https://m.edsoo.ru/f841d8ea" Type="http://schemas.openxmlformats.org/officeDocument/2006/relationships/hyperlink" Id="rId91"/>
    <Relationship TargetMode="External" Target="https://m.edsoo.ru/f841d188" Type="http://schemas.openxmlformats.org/officeDocument/2006/relationships/hyperlink" Id="rId92"/>
    <Relationship TargetMode="External" Target="https://m.edsoo.ru/f841d336" Type="http://schemas.openxmlformats.org/officeDocument/2006/relationships/hyperlink" Id="rId93"/>
    <Relationship TargetMode="External" Target="https://m.edsoo.ru/f841dac0" Type="http://schemas.openxmlformats.org/officeDocument/2006/relationships/hyperlink" Id="rId94"/>
    <Relationship TargetMode="External" Target="https://m.edsoo.ru/f841e664" Type="http://schemas.openxmlformats.org/officeDocument/2006/relationships/hyperlink" Id="rId95"/>
    <Relationship TargetMode="External" Target="https://m.edsoo.ru/f841e4c0" Type="http://schemas.openxmlformats.org/officeDocument/2006/relationships/hyperlink" Id="rId96"/>
    <Relationship TargetMode="External" Target="https://m.edsoo.ru/f841e876" Type="http://schemas.openxmlformats.org/officeDocument/2006/relationships/hyperlink" Id="rId97"/>
    <Relationship TargetMode="External" Target="https://m.edsoo.ru/f841dc50" Type="http://schemas.openxmlformats.org/officeDocument/2006/relationships/hyperlink" Id="rId98"/>
    <Relationship TargetMode="External" Target="https://m.edsoo.ru/f8418bb0" Type="http://schemas.openxmlformats.org/officeDocument/2006/relationships/hyperlink" Id="rId99"/>
    <Relationship TargetMode="External" Target="https://m.edsoo.ru/f8418dc2" Type="http://schemas.openxmlformats.org/officeDocument/2006/relationships/hyperlink" Id="rId100"/>
    <Relationship TargetMode="External" Target="https://m.edsoo.ru/f841a082" Type="http://schemas.openxmlformats.org/officeDocument/2006/relationships/hyperlink" Id="rId101"/>
    <Relationship TargetMode="External" Target="https://m.edsoo.ru/f841a262" Type="http://schemas.openxmlformats.org/officeDocument/2006/relationships/hyperlink" Id="rId102"/>
    <Relationship TargetMode="External" Target="https://m.edsoo.ru/f8419894" Type="http://schemas.openxmlformats.org/officeDocument/2006/relationships/hyperlink" Id="rId103"/>
    <Relationship TargetMode="External" Target="https://m.edsoo.ru/f8419894" Type="http://schemas.openxmlformats.org/officeDocument/2006/relationships/hyperlink" Id="rId104"/>
    <Relationship TargetMode="External" Target="https://m.edsoo.ru/f8419c54" Type="http://schemas.openxmlformats.org/officeDocument/2006/relationships/hyperlink" Id="rId105"/>
    <Relationship TargetMode="External" Target="https://m.edsoo.ru/f841b284" Type="http://schemas.openxmlformats.org/officeDocument/2006/relationships/hyperlink" Id="rId106"/>
    <Relationship TargetMode="External" Target="https://m.edsoo.ru/f8419e7a" Type="http://schemas.openxmlformats.org/officeDocument/2006/relationships/hyperlink" Id="rId107"/>
    <Relationship TargetMode="External" Target="https://m.edsoo.ru/f841b4aa" Type="http://schemas.openxmlformats.org/officeDocument/2006/relationships/hyperlink" Id="rId108"/>
    <Relationship TargetMode="External" Target="https://m.edsoo.ru/f841b694" Type="http://schemas.openxmlformats.org/officeDocument/2006/relationships/hyperlink" Id="rId109"/>
    <Relationship TargetMode="External" Target="https://m.edsoo.ru/f841b89c" Type="http://schemas.openxmlformats.org/officeDocument/2006/relationships/hyperlink" Id="rId110"/>
    <Relationship TargetMode="External" Target="https://m.edsoo.ru/f841bf72" Type="http://schemas.openxmlformats.org/officeDocument/2006/relationships/hyperlink" Id="rId111"/>
    <Relationship TargetMode="External" Target="https://m.edsoo.ru/f841c12a" Type="http://schemas.openxmlformats.org/officeDocument/2006/relationships/hyperlink" Id="rId112"/>
    <Relationship TargetMode="External" Target="https://m.edsoo.ru/f841c56c" Type="http://schemas.openxmlformats.org/officeDocument/2006/relationships/hyperlink" Id="rId113"/>
    <Relationship TargetMode="External" Target="https://m.edsoo.ru/f841c800" Type="http://schemas.openxmlformats.org/officeDocument/2006/relationships/hyperlink" Id="rId114"/>
    <Relationship TargetMode="External" Target="https://m.edsoo.ru/f841c9f4" Type="http://schemas.openxmlformats.org/officeDocument/2006/relationships/hyperlink" Id="rId115"/>
    <Relationship TargetMode="External" Target="https://m.edsoo.ru/f841cd14" Type="http://schemas.openxmlformats.org/officeDocument/2006/relationships/hyperlink" Id="rId116"/>
    <Relationship TargetMode="External" Target="https://m.edsoo.ru/f841cf94" Type="http://schemas.openxmlformats.org/officeDocument/2006/relationships/hyperlink" Id="rId117"/>
    <Relationship TargetMode="External" Target="https://m.edsoo.ru/f841ae1a" Type="http://schemas.openxmlformats.org/officeDocument/2006/relationships/hyperlink" Id="rId118"/>
    <Relationship TargetMode="External" Target="https://m.edsoo.ru/f8415b9a" Type="http://schemas.openxmlformats.org/officeDocument/2006/relationships/hyperlink" Id="rId119"/>
    <Relationship TargetMode="External" Target="https://m.edsoo.ru/f841d516" Type="http://schemas.openxmlformats.org/officeDocument/2006/relationships/hyperlink" Id="rId120"/>
    <Relationship TargetMode="External" Target="https://m.edsoo.ru/f841a62c" Type="http://schemas.openxmlformats.org/officeDocument/2006/relationships/hyperlink" Id="rId121"/>
    <Relationship TargetMode="External" Target="https://m.edsoo.ru/f841a82a" Type="http://schemas.openxmlformats.org/officeDocument/2006/relationships/hyperlink" Id="rId122"/>
    <Relationship TargetMode="External" Target="https://m.edsoo.ru/f8414d1c" Type="http://schemas.openxmlformats.org/officeDocument/2006/relationships/hyperlink" Id="rId123"/>
    <Relationship TargetMode="External" Target="https://m.edsoo.ru/f8414eca" Type="http://schemas.openxmlformats.org/officeDocument/2006/relationships/hyperlink" Id="rId124"/>
    <Relationship TargetMode="External" Target="https://m.edsoo.ru/f841668a" Type="http://schemas.openxmlformats.org/officeDocument/2006/relationships/hyperlink" Id="rId125"/>
    <Relationship TargetMode="External" Target="https://m.edsoo.ru/f841668a" Type="http://schemas.openxmlformats.org/officeDocument/2006/relationships/hyperlink" Id="rId126"/>
    <Relationship TargetMode="External" Target="https://m.edsoo.ru/f8416806" Type="http://schemas.openxmlformats.org/officeDocument/2006/relationships/hyperlink" Id="rId127"/>
    <Relationship TargetMode="External" Target="https://m.edsoo.ru/f8416996" Type="http://schemas.openxmlformats.org/officeDocument/2006/relationships/hyperlink" Id="rId128"/>
    <Relationship TargetMode="External" Target="https://m.edsoo.ru/f8416b58" Type="http://schemas.openxmlformats.org/officeDocument/2006/relationships/hyperlink" Id="rId129"/>
    <Relationship TargetMode="External" Target="https://m.edsoo.ru/f8416cfc" Type="http://schemas.openxmlformats.org/officeDocument/2006/relationships/hyperlink" Id="rId130"/>
    <Relationship TargetMode="External" Target="https://m.edsoo.ru/f8416fae" Type="http://schemas.openxmlformats.org/officeDocument/2006/relationships/hyperlink" Id="rId131"/>
    <Relationship TargetMode="External" Target="https://m.edsoo.ru/f8417382" Type="http://schemas.openxmlformats.org/officeDocument/2006/relationships/hyperlink" Id="rId132"/>
    <Relationship TargetMode="External" Target="https://m.edsoo.ru/f8417526" Type="http://schemas.openxmlformats.org/officeDocument/2006/relationships/hyperlink" Id="rId133"/>
    <Relationship TargetMode="External" Target="https://m.edsoo.ru/f8417918" Type="http://schemas.openxmlformats.org/officeDocument/2006/relationships/hyperlink" Id="rId134"/>
    <Relationship TargetMode="External" Target="https://m.edsoo.ru/f8417b34" Type="http://schemas.openxmlformats.org/officeDocument/2006/relationships/hyperlink" Id="rId135"/>
    <Relationship TargetMode="External" Target="https://m.edsoo.ru/f8417d1e" Type="http://schemas.openxmlformats.org/officeDocument/2006/relationships/hyperlink" Id="rId136"/>
    <Relationship TargetMode="External" Target="https://m.edsoo.ru/f8417f08" Type="http://schemas.openxmlformats.org/officeDocument/2006/relationships/hyperlink" Id="rId137"/>
    <Relationship TargetMode="External" Target="https://m.edsoo.ru/f84183b8" Type="http://schemas.openxmlformats.org/officeDocument/2006/relationships/hyperlink" Id="rId138"/>
    <Relationship TargetMode="External" Target="https://m.edsoo.ru/f84181ce" Type="http://schemas.openxmlformats.org/officeDocument/2006/relationships/hyperlink" Id="rId139"/>
    <Relationship TargetMode="External" Target="https://m.edsoo.ru/f8418778" Type="http://schemas.openxmlformats.org/officeDocument/2006/relationships/hyperlink" Id="rId140"/>
    <Relationship TargetMode="External" Target="https://m.edsoo.ru/f84185ac" Type="http://schemas.openxmlformats.org/officeDocument/2006/relationships/hyperlink" Id="rId141"/>
    <Relationship TargetMode="External" Target="https://m.edsoo.ru/f841546a" Type="http://schemas.openxmlformats.org/officeDocument/2006/relationships/hyperlink" Id="rId142"/>
    <Relationship TargetMode="External" Target="https://m.edsoo.ru/f841580c" Type="http://schemas.openxmlformats.org/officeDocument/2006/relationships/hyperlink" Id="rId143"/>
    <Relationship TargetMode="External" Target="https://m.edsoo.ru/f8415118" Type="http://schemas.openxmlformats.org/officeDocument/2006/relationships/hyperlink" Id="rId144"/>
    <Relationship TargetMode="External" Target="https://m.edsoo.ru/f84152c6" Type="http://schemas.openxmlformats.org/officeDocument/2006/relationships/hyperlink" Id="rId145"/>
    <Relationship TargetMode="External" Target="https://m.edsoo.ru/f8415636" Type="http://schemas.openxmlformats.org/officeDocument/2006/relationships/hyperlink" Id="rId146"/>
    <Relationship TargetMode="External" Target="https://m.edsoo.ru/f8415da2" Type="http://schemas.openxmlformats.org/officeDocument/2006/relationships/hyperlink" Id="rId147"/>
    <Relationship TargetMode="External" Target="https://m.edsoo.ru/f8416306" Type="http://schemas.openxmlformats.org/officeDocument/2006/relationships/hyperlink" Id="rId148"/>
    <Relationship TargetMode="External" Target="https://m.edsoo.ru/f8416180" Type="http://schemas.openxmlformats.org/officeDocument/2006/relationships/hyperlink" Id="rId149"/>
    <Relationship TargetMode="External" Target="https://m.edsoo.ru/f8415f50" Type="http://schemas.openxmlformats.org/officeDocument/2006/relationships/hyperlink" Id="rId15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