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54040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Смоленской области по образованию и науке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Буренкова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1470572)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г. Гагарин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540406" w:id="5"/>
    <w:p>
      <w:pPr>
        <w:sectPr>
          <w:pgSz w:w="11906" w:h="16383" w:orient="portrait"/>
        </w:sectPr>
      </w:pPr>
    </w:p>
    <w:bookmarkEnd w:id="5"/>
    <w:bookmarkEnd w:id="0"/>
    <w:bookmarkStart w:name="block-1054040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68 часов (2 часа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0540408" w:id="8"/>
    <w:p>
      <w:pPr>
        <w:sectPr>
          <w:pgSz w:w="11906" w:h="16383" w:orient="portrait"/>
        </w:sectPr>
      </w:pPr>
    </w:p>
    <w:bookmarkEnd w:id="8"/>
    <w:bookmarkEnd w:id="6"/>
    <w:bookmarkStart w:name="block-105404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0540407" w:id="10"/>
    <w:p>
      <w:pPr>
        <w:sectPr>
          <w:pgSz w:w="11906" w:h="16383" w:orient="portrait"/>
        </w:sectPr>
      </w:pPr>
    </w:p>
    <w:bookmarkEnd w:id="10"/>
    <w:bookmarkEnd w:id="9"/>
    <w:bookmarkStart w:name="block-10540409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0540409" w:id="16"/>
    <w:p>
      <w:pPr>
        <w:sectPr>
          <w:pgSz w:w="11906" w:h="16383" w:orient="portrait"/>
        </w:sectPr>
      </w:pPr>
    </w:p>
    <w:bookmarkEnd w:id="16"/>
    <w:bookmarkEnd w:id="11"/>
    <w:bookmarkStart w:name="block-1054040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Входное тестирование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Итоговое тестирование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540405" w:id="18"/>
    <w:p>
      <w:pPr>
        <w:sectPr>
          <w:pgSz w:w="16383" w:h="11906" w:orient="landscape"/>
        </w:sectPr>
      </w:pPr>
    </w:p>
    <w:bookmarkEnd w:id="18"/>
    <w:bookmarkEnd w:id="17"/>
    <w:bookmarkStart w:name="block-1054041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Входное тестирование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простым чертежам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при работе с иглой, ножницами.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назначение. Использование.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вдеванию нитки в иголку. Завязывание узелка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вышиванию по заданному рисунку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отделок при вышивке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Итоговое тестирование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Уход за комнатными растениями. Полив, рыхление.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детских книг: подклеивание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540410" w:id="20"/>
    <w:p>
      <w:pPr>
        <w:sectPr>
          <w:pgSz w:w="16383" w:h="11906" w:orient="landscape"/>
        </w:sectPr>
      </w:pPr>
    </w:p>
    <w:bookmarkEnd w:id="20"/>
    <w:bookmarkEnd w:id="19"/>
    <w:bookmarkStart w:name="block-1054041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540411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